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EA" w:rsidRPr="00E1561F" w:rsidRDefault="002A05EA" w:rsidP="002A05EA">
      <w:pPr>
        <w:widowControl w:val="0"/>
        <w:suppressAutoHyphens/>
        <w:autoSpaceDN w:val="0"/>
        <w:spacing w:line="240" w:lineRule="auto"/>
        <w:ind w:left="1080"/>
        <w:jc w:val="center"/>
        <w:textAlignment w:val="baseline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C73DF" w:rsidRPr="00E1561F" w:rsidRDefault="003C73DF" w:rsidP="003C73DF">
      <w:pPr>
        <w:pStyle w:val="10"/>
        <w:widowControl w:val="0"/>
        <w:ind w:left="0" w:right="0"/>
        <w:rPr>
          <w:rFonts w:ascii="Times New Roman" w:eastAsia="Times New Roman" w:hAnsi="Times New Roman" w:cs="Times New Roman"/>
          <w:b w:val="0"/>
          <w:sz w:val="24"/>
          <w:lang w:val="ru-RU" w:eastAsia="ar-SA" w:bidi="ar-SA"/>
        </w:rPr>
      </w:pPr>
      <w:r w:rsidRPr="00E1561F">
        <w:rPr>
          <w:rFonts w:ascii="Times New Roman" w:eastAsia="Times New Roman" w:hAnsi="Times New Roman" w:cs="Times New Roman"/>
          <w:b w:val="0"/>
          <w:sz w:val="24"/>
          <w:lang w:val="ru-RU" w:eastAsia="ar-SA" w:bidi="ar-SA"/>
        </w:rPr>
        <w:t>МИНОБРНАУКИ РОССИИ</w:t>
      </w:r>
    </w:p>
    <w:p w:rsidR="003C73DF" w:rsidRPr="00E1561F" w:rsidRDefault="003C73DF" w:rsidP="003C73DF">
      <w:pPr>
        <w:pStyle w:val="10"/>
        <w:widowControl w:val="0"/>
        <w:ind w:left="0" w:right="0"/>
        <w:rPr>
          <w:rFonts w:ascii="Times New Roman" w:eastAsia="Times New Roman" w:hAnsi="Times New Roman" w:cs="Times New Roman"/>
          <w:b w:val="0"/>
          <w:sz w:val="24"/>
          <w:lang w:val="ru-RU" w:eastAsia="ar-SA" w:bidi="ar-SA"/>
        </w:rPr>
      </w:pPr>
      <w:r w:rsidRPr="00E1561F">
        <w:rPr>
          <w:rFonts w:ascii="Times New Roman" w:eastAsia="Times New Roman" w:hAnsi="Times New Roman" w:cs="Times New Roman"/>
          <w:b w:val="0"/>
          <w:sz w:val="24"/>
          <w:lang w:val="ru-RU" w:eastAsia="ar-SA" w:bidi="ar-SA"/>
        </w:rPr>
        <w:t>Федеральное государственное бюджетное образовательное учреждение</w:t>
      </w:r>
    </w:p>
    <w:p w:rsidR="003C73DF" w:rsidRPr="00E1561F" w:rsidRDefault="003C73DF" w:rsidP="003C73DF">
      <w:pPr>
        <w:pStyle w:val="10"/>
        <w:widowControl w:val="0"/>
        <w:ind w:left="0" w:right="0"/>
        <w:rPr>
          <w:rFonts w:ascii="Times New Roman" w:eastAsia="Times New Roman" w:hAnsi="Times New Roman" w:cs="Times New Roman"/>
          <w:b w:val="0"/>
          <w:sz w:val="24"/>
          <w:lang w:val="ru-RU" w:eastAsia="ar-SA" w:bidi="ar-SA"/>
        </w:rPr>
      </w:pPr>
      <w:r w:rsidRPr="00E1561F">
        <w:rPr>
          <w:rFonts w:ascii="Times New Roman" w:eastAsia="Times New Roman" w:hAnsi="Times New Roman" w:cs="Times New Roman"/>
          <w:b w:val="0"/>
          <w:sz w:val="24"/>
          <w:lang w:val="ru-RU" w:eastAsia="ar-SA" w:bidi="ar-SA"/>
        </w:rPr>
        <w:t>высшего профессионального образования</w:t>
      </w:r>
    </w:p>
    <w:p w:rsidR="003C73DF" w:rsidRPr="00E1561F" w:rsidRDefault="003C73DF" w:rsidP="003C73DF">
      <w:pPr>
        <w:pStyle w:val="10"/>
        <w:widowControl w:val="0"/>
        <w:ind w:left="0" w:right="0"/>
        <w:rPr>
          <w:rFonts w:ascii="Times New Roman" w:eastAsia="Times New Roman" w:hAnsi="Times New Roman" w:cs="Times New Roman"/>
          <w:b w:val="0"/>
          <w:sz w:val="24"/>
          <w:lang w:val="ru-RU" w:eastAsia="ar-SA" w:bidi="ar-SA"/>
        </w:rPr>
      </w:pPr>
      <w:r w:rsidRPr="00E1561F">
        <w:rPr>
          <w:rFonts w:ascii="Times New Roman" w:eastAsia="Times New Roman" w:hAnsi="Times New Roman" w:cs="Times New Roman"/>
          <w:b w:val="0"/>
          <w:sz w:val="24"/>
          <w:lang w:val="ru-RU" w:eastAsia="ar-SA" w:bidi="ar-SA"/>
        </w:rPr>
        <w:t>«Волгоградский государственный социально-педагогический университет»</w:t>
      </w:r>
    </w:p>
    <w:p w:rsidR="003C73DF" w:rsidRPr="00E1561F" w:rsidRDefault="003C73DF" w:rsidP="003C73DF">
      <w:pPr>
        <w:pStyle w:val="10"/>
        <w:widowControl w:val="0"/>
        <w:ind w:left="0" w:right="0"/>
        <w:rPr>
          <w:rFonts w:ascii="Times New Roman" w:eastAsia="Times New Roman" w:hAnsi="Times New Roman" w:cs="Times New Roman"/>
          <w:b w:val="0"/>
          <w:sz w:val="24"/>
          <w:lang w:val="ru-RU" w:eastAsia="ar-SA" w:bidi="ar-SA"/>
        </w:rPr>
      </w:pPr>
      <w:r w:rsidRPr="00E1561F">
        <w:rPr>
          <w:rFonts w:ascii="Times New Roman" w:eastAsia="Times New Roman" w:hAnsi="Times New Roman" w:cs="Times New Roman"/>
          <w:b w:val="0"/>
          <w:sz w:val="24"/>
          <w:lang w:val="ru-RU" w:eastAsia="ar-SA" w:bidi="ar-SA"/>
        </w:rPr>
        <w:t>Факультет экономики и управления</w:t>
      </w:r>
    </w:p>
    <w:p w:rsidR="003C73DF" w:rsidRPr="00E1561F" w:rsidRDefault="003C73DF" w:rsidP="003C73DF">
      <w:pPr>
        <w:jc w:val="center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  <w:lang w:eastAsia="ar-SA"/>
        </w:rPr>
        <w:t>Кафедра  управления персоналом</w:t>
      </w:r>
    </w:p>
    <w:p w:rsidR="003C73DF" w:rsidRPr="00E1561F" w:rsidRDefault="003C73DF" w:rsidP="003C7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73DF" w:rsidRPr="00E1561F" w:rsidRDefault="003C73DF" w:rsidP="003C7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73DF" w:rsidRPr="00E1561F" w:rsidRDefault="003C73DF" w:rsidP="003C7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73DF" w:rsidRPr="00E1561F" w:rsidRDefault="003C73DF" w:rsidP="003C7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73DF" w:rsidRPr="00E1561F" w:rsidRDefault="003C73DF" w:rsidP="003C73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3DF" w:rsidRPr="00E1561F" w:rsidRDefault="003C73DF" w:rsidP="003C73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3DF" w:rsidRPr="00E1561F" w:rsidRDefault="003C73DF" w:rsidP="003C73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3DF" w:rsidRPr="00E1561F" w:rsidRDefault="003C73DF" w:rsidP="003C73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3DF" w:rsidRPr="00E95669" w:rsidRDefault="003C73DF" w:rsidP="003C73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5669">
        <w:rPr>
          <w:rFonts w:ascii="Times New Roman" w:hAnsi="Times New Roman" w:cs="Times New Roman"/>
          <w:b/>
          <w:sz w:val="36"/>
          <w:szCs w:val="36"/>
        </w:rPr>
        <w:t xml:space="preserve">УЧЕБНО-МЕТОДИЧЕСКИЙ КОМПЛЕКС </w:t>
      </w:r>
    </w:p>
    <w:p w:rsidR="003C73DF" w:rsidRPr="00E95669" w:rsidRDefault="003C73DF" w:rsidP="003C73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5669">
        <w:rPr>
          <w:rFonts w:ascii="Times New Roman" w:hAnsi="Times New Roman" w:cs="Times New Roman"/>
          <w:b/>
          <w:sz w:val="36"/>
          <w:szCs w:val="36"/>
        </w:rPr>
        <w:t>ДИСЦИПЛИНЫ</w:t>
      </w:r>
    </w:p>
    <w:p w:rsidR="003C73DF" w:rsidRPr="00E95669" w:rsidRDefault="003C73DF" w:rsidP="003C73D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73DF" w:rsidRPr="00E95669" w:rsidRDefault="003C73DF" w:rsidP="003C73DF">
      <w:pPr>
        <w:widowControl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5669">
        <w:rPr>
          <w:rFonts w:ascii="Times New Roman" w:hAnsi="Times New Roman" w:cs="Times New Roman"/>
          <w:b/>
          <w:sz w:val="36"/>
          <w:szCs w:val="36"/>
        </w:rPr>
        <w:t>«Психофизиология профессиональной деятельности»</w:t>
      </w:r>
    </w:p>
    <w:p w:rsidR="003C73DF" w:rsidRPr="00E1561F" w:rsidRDefault="003C73DF" w:rsidP="003C73DF">
      <w:pPr>
        <w:pStyle w:val="FR1"/>
        <w:suppressAutoHyphens w:val="0"/>
        <w:spacing w:before="0" w:line="360" w:lineRule="auto"/>
        <w:ind w:left="0"/>
        <w:jc w:val="center"/>
        <w:rPr>
          <w:sz w:val="24"/>
          <w:szCs w:val="24"/>
        </w:rPr>
      </w:pPr>
    </w:p>
    <w:p w:rsidR="003C73DF" w:rsidRPr="00E1561F" w:rsidRDefault="003C73DF" w:rsidP="003C73DF">
      <w:pPr>
        <w:pStyle w:val="FR1"/>
        <w:suppressAutoHyphens w:val="0"/>
        <w:spacing w:before="0" w:line="360" w:lineRule="auto"/>
        <w:ind w:left="0"/>
        <w:jc w:val="center"/>
        <w:rPr>
          <w:sz w:val="24"/>
          <w:szCs w:val="24"/>
        </w:rPr>
      </w:pPr>
      <w:r w:rsidRPr="00E1561F">
        <w:rPr>
          <w:sz w:val="24"/>
          <w:szCs w:val="24"/>
        </w:rPr>
        <w:t>по направлению  30.03.03 «Управление персоналом»</w:t>
      </w:r>
    </w:p>
    <w:p w:rsidR="003C73DF" w:rsidRPr="00E1561F" w:rsidRDefault="003C73DF" w:rsidP="003C73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профиль «Управление персоналом организации»</w:t>
      </w:r>
    </w:p>
    <w:p w:rsidR="003C73DF" w:rsidRPr="00E1561F" w:rsidRDefault="003C73DF" w:rsidP="003C73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3DF" w:rsidRPr="00E1561F" w:rsidRDefault="003C73DF" w:rsidP="003C73DF">
      <w:pPr>
        <w:rPr>
          <w:rFonts w:ascii="Times New Roman" w:hAnsi="Times New Roman" w:cs="Times New Roman"/>
          <w:b/>
          <w:sz w:val="24"/>
          <w:szCs w:val="24"/>
        </w:rPr>
      </w:pPr>
    </w:p>
    <w:p w:rsidR="003C73DF" w:rsidRPr="00E1561F" w:rsidRDefault="003C73DF" w:rsidP="003C73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3DF" w:rsidRPr="00E1561F" w:rsidRDefault="003C73DF" w:rsidP="003C73DF">
      <w:pPr>
        <w:ind w:left="2832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Составитель:</w:t>
      </w:r>
    </w:p>
    <w:p w:rsidR="003C73DF" w:rsidRPr="00E1561F" w:rsidRDefault="003C73DF" w:rsidP="003C73DF">
      <w:pPr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>оциол.н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3C73DF" w:rsidRPr="00E1561F" w:rsidRDefault="003C73DF" w:rsidP="003C73DF">
      <w:pPr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E1561F">
        <w:rPr>
          <w:rFonts w:ascii="Times New Roman" w:hAnsi="Times New Roman" w:cs="Times New Roman"/>
          <w:sz w:val="24"/>
          <w:szCs w:val="24"/>
        </w:rPr>
        <w:t>доцент кафедры управления персоналом</w:t>
      </w:r>
    </w:p>
    <w:p w:rsidR="003C73DF" w:rsidRPr="00E1561F" w:rsidRDefault="003C73DF" w:rsidP="003C73DF">
      <w:p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Попова К.А. </w:t>
      </w:r>
    </w:p>
    <w:p w:rsidR="003C73DF" w:rsidRPr="00E1561F" w:rsidRDefault="003C73DF" w:rsidP="003C73D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C73DF" w:rsidRPr="00E1561F" w:rsidRDefault="003C73DF" w:rsidP="003C73DF">
      <w:pPr>
        <w:rPr>
          <w:rFonts w:ascii="Times New Roman" w:hAnsi="Times New Roman" w:cs="Times New Roman"/>
          <w:sz w:val="24"/>
          <w:szCs w:val="24"/>
        </w:rPr>
      </w:pPr>
    </w:p>
    <w:p w:rsidR="003C73DF" w:rsidRPr="00E1561F" w:rsidRDefault="003C73DF" w:rsidP="003C7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73DF" w:rsidRPr="00E1561F" w:rsidRDefault="003C73DF" w:rsidP="003C7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73DF" w:rsidRPr="00E1561F" w:rsidRDefault="003C73DF" w:rsidP="003C73DF">
      <w:pPr>
        <w:rPr>
          <w:rFonts w:ascii="Times New Roman" w:hAnsi="Times New Roman" w:cs="Times New Roman"/>
          <w:sz w:val="24"/>
          <w:szCs w:val="24"/>
        </w:rPr>
      </w:pPr>
    </w:p>
    <w:p w:rsidR="003C73DF" w:rsidRPr="00E1561F" w:rsidRDefault="003C73DF" w:rsidP="003C73DF">
      <w:pPr>
        <w:jc w:val="center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Волгоград – 2014</w:t>
      </w:r>
    </w:p>
    <w:p w:rsidR="003C73DF" w:rsidRPr="00E1561F" w:rsidRDefault="003C73DF" w:rsidP="00AF175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br w:type="page"/>
      </w:r>
      <w:r w:rsidRPr="00E1561F">
        <w:rPr>
          <w:rFonts w:ascii="Times New Roman" w:hAnsi="Times New Roman" w:cs="Times New Roman"/>
          <w:sz w:val="24"/>
          <w:szCs w:val="24"/>
        </w:rPr>
        <w:lastRenderedPageBreak/>
        <w:t>Утвержден на заседании кафедры управления персоналом « ___ » _________ 201__ г., протокол № ____</w:t>
      </w:r>
    </w:p>
    <w:p w:rsidR="003C73DF" w:rsidRPr="00E1561F" w:rsidRDefault="003C73DF" w:rsidP="00AF175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73DF" w:rsidRPr="00E1561F" w:rsidRDefault="003C73DF" w:rsidP="00AF175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Зав. кафедрой _____________ ____________________ ____________</w:t>
      </w:r>
    </w:p>
    <w:p w:rsidR="003C73DF" w:rsidRPr="00E1561F" w:rsidRDefault="003C73DF" w:rsidP="00AF175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                                         (подпись)                          (ФИО)                          (дата)</w:t>
      </w:r>
    </w:p>
    <w:p w:rsidR="003C73DF" w:rsidRPr="00E1561F" w:rsidRDefault="003C73DF" w:rsidP="00AF175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C73DF" w:rsidRPr="00E1561F" w:rsidRDefault="003C73DF" w:rsidP="00AF175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1561F">
        <w:rPr>
          <w:rFonts w:ascii="Times New Roman" w:hAnsi="Times New Roman" w:cs="Times New Roman"/>
          <w:i/>
          <w:iCs/>
          <w:sz w:val="24"/>
          <w:szCs w:val="24"/>
        </w:rPr>
        <w:t>Отметки разработчика/заведующего кафедрой о внесении изменений в УМК</w:t>
      </w:r>
    </w:p>
    <w:p w:rsidR="003C73DF" w:rsidRPr="00E1561F" w:rsidRDefault="003C73DF" w:rsidP="00AF175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73DF" w:rsidRPr="00E1561F" w:rsidRDefault="003C73DF" w:rsidP="00AF175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Корректировка УМК ______________ _____________ ____________________</w:t>
      </w:r>
    </w:p>
    <w:p w:rsidR="003C73DF" w:rsidRPr="00E1561F" w:rsidRDefault="003C73DF" w:rsidP="00AF175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(дата)                  (подпись)                    (расшифровка)</w:t>
      </w:r>
    </w:p>
    <w:p w:rsidR="003C73DF" w:rsidRPr="00E1561F" w:rsidRDefault="003C73DF" w:rsidP="00AF175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73DF" w:rsidRPr="00E1561F" w:rsidRDefault="003C73DF" w:rsidP="00AF175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Внесены изменения в разделы №№_______________________________________________</w:t>
      </w:r>
    </w:p>
    <w:p w:rsidR="003C73DF" w:rsidRPr="00E1561F" w:rsidRDefault="003C73DF" w:rsidP="00AF175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73DF" w:rsidRPr="00E1561F" w:rsidRDefault="003C73DF" w:rsidP="00AF175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73DF" w:rsidRPr="00E1561F" w:rsidRDefault="003C73DF" w:rsidP="00AF175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Корректировка УМК ______________ _____________ ____________________</w:t>
      </w:r>
    </w:p>
    <w:p w:rsidR="003C73DF" w:rsidRPr="00E1561F" w:rsidRDefault="003C73DF" w:rsidP="00AF175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(дата)                  (подпись)                    (расшифровка)</w:t>
      </w:r>
    </w:p>
    <w:p w:rsidR="003C73DF" w:rsidRPr="00E1561F" w:rsidRDefault="003C73DF" w:rsidP="00AF175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73DF" w:rsidRPr="00E1561F" w:rsidRDefault="003C73DF" w:rsidP="00AF175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Внесены изменения в разделы №№_______________________________________________</w:t>
      </w:r>
    </w:p>
    <w:p w:rsidR="003C73DF" w:rsidRPr="00E1561F" w:rsidRDefault="003C73DF" w:rsidP="00AF175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73DF" w:rsidRPr="00E1561F" w:rsidRDefault="003C73DF" w:rsidP="00AF175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73DF" w:rsidRPr="00E1561F" w:rsidRDefault="003C73DF" w:rsidP="00AF175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Корректировка УМК ______________ _____________ ____________________</w:t>
      </w:r>
    </w:p>
    <w:p w:rsidR="003C73DF" w:rsidRPr="00E1561F" w:rsidRDefault="003C73DF" w:rsidP="00AF175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(дата)                  (подпись)                    (расшифровка)</w:t>
      </w:r>
    </w:p>
    <w:p w:rsidR="003C73DF" w:rsidRPr="00E1561F" w:rsidRDefault="003C73DF" w:rsidP="00AF175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73DF" w:rsidRPr="00E1561F" w:rsidRDefault="003C73DF" w:rsidP="00AF175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Внесены изменения в разделы №№_______________________________________________</w:t>
      </w:r>
    </w:p>
    <w:p w:rsidR="003C73DF" w:rsidRPr="00E1561F" w:rsidRDefault="003C73DF" w:rsidP="00AF175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73DF" w:rsidRPr="00E1561F" w:rsidRDefault="003C73DF" w:rsidP="00AF175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73DF" w:rsidRPr="00E1561F" w:rsidRDefault="003C73DF" w:rsidP="00AF175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Корректировка УМК ______________ _____________ ____________________</w:t>
      </w:r>
    </w:p>
    <w:p w:rsidR="003C73DF" w:rsidRPr="00E1561F" w:rsidRDefault="003C73DF" w:rsidP="00AF175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(дата)                  (подпись)                    (расшифровка)</w:t>
      </w:r>
    </w:p>
    <w:p w:rsidR="003C73DF" w:rsidRPr="00E1561F" w:rsidRDefault="003C73DF" w:rsidP="00AF175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73DF" w:rsidRPr="00E1561F" w:rsidRDefault="003C73DF" w:rsidP="00AF175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Внесены изменения в разделы №№_______________________________________________</w:t>
      </w:r>
    </w:p>
    <w:p w:rsidR="003C73DF" w:rsidRPr="00E1561F" w:rsidRDefault="003C73DF" w:rsidP="00AF175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73DF" w:rsidRPr="00E1561F" w:rsidRDefault="003C73DF" w:rsidP="00AF175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73DF" w:rsidRPr="00E1561F" w:rsidRDefault="003C73DF" w:rsidP="00AF175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Корректировка УМК ______________ _____________ ____________________</w:t>
      </w:r>
    </w:p>
    <w:p w:rsidR="003C73DF" w:rsidRPr="00E1561F" w:rsidRDefault="003C73DF" w:rsidP="00AF175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(дата)                  (подпись)                    (расшифровка)</w:t>
      </w:r>
    </w:p>
    <w:p w:rsidR="003C73DF" w:rsidRPr="00E1561F" w:rsidRDefault="003C73DF" w:rsidP="00AF175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73DF" w:rsidRPr="00E1561F" w:rsidRDefault="003C73DF" w:rsidP="00AF175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Внесены изменения в разделы №№_______________________________________________</w:t>
      </w:r>
    </w:p>
    <w:p w:rsidR="002A05EA" w:rsidRPr="00E1561F" w:rsidRDefault="003C73DF" w:rsidP="00AF17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br w:type="page"/>
      </w:r>
    </w:p>
    <w:p w:rsidR="002A05EA" w:rsidRPr="00E1561F" w:rsidRDefault="002A05EA" w:rsidP="002A05EA">
      <w:pPr>
        <w:rPr>
          <w:rFonts w:ascii="Times New Roman" w:hAnsi="Times New Roman" w:cs="Times New Roman"/>
          <w:sz w:val="24"/>
          <w:szCs w:val="24"/>
        </w:rPr>
      </w:pPr>
    </w:p>
    <w:p w:rsidR="002A05EA" w:rsidRPr="00E1561F" w:rsidRDefault="002A05EA" w:rsidP="002A05EA">
      <w:pPr>
        <w:jc w:val="center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СОДЕРЖАНИЕ</w:t>
      </w:r>
    </w:p>
    <w:p w:rsidR="002A05EA" w:rsidRPr="00E1561F" w:rsidRDefault="002A05EA" w:rsidP="002A05E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8"/>
        <w:gridCol w:w="8357"/>
      </w:tblGrid>
      <w:tr w:rsidR="00EA24C3" w:rsidRPr="00E1561F" w:rsidTr="00EA24C3">
        <w:trPr>
          <w:cantSplit/>
        </w:trPr>
        <w:tc>
          <w:tcPr>
            <w:tcW w:w="9145" w:type="dxa"/>
            <w:gridSpan w:val="2"/>
          </w:tcPr>
          <w:p w:rsidR="00EA24C3" w:rsidRPr="00E1561F" w:rsidRDefault="00EA24C3" w:rsidP="00D6442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</w:tr>
      <w:tr w:rsidR="00EA24C3" w:rsidRPr="00E1561F" w:rsidTr="00EA24C3">
        <w:tc>
          <w:tcPr>
            <w:tcW w:w="9145" w:type="dxa"/>
            <w:gridSpan w:val="2"/>
          </w:tcPr>
          <w:p w:rsidR="00EA24C3" w:rsidRPr="00E1561F" w:rsidRDefault="00EA24C3" w:rsidP="00D644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1. Программно-информационные материалы</w:t>
            </w:r>
          </w:p>
        </w:tc>
      </w:tr>
      <w:tr w:rsidR="00EA24C3" w:rsidRPr="00E1561F" w:rsidTr="00EA24C3">
        <w:tc>
          <w:tcPr>
            <w:tcW w:w="788" w:type="dxa"/>
          </w:tcPr>
          <w:p w:rsidR="00EA24C3" w:rsidRPr="00E1561F" w:rsidRDefault="00EA24C3" w:rsidP="00EA24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357" w:type="dxa"/>
          </w:tcPr>
          <w:p w:rsidR="00EA24C3" w:rsidRPr="00E1561F" w:rsidRDefault="00EA24C3" w:rsidP="00D644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Программа учебной дисциплины</w:t>
            </w:r>
          </w:p>
        </w:tc>
      </w:tr>
      <w:tr w:rsidR="00EA24C3" w:rsidRPr="00E1561F" w:rsidTr="00EA24C3">
        <w:tc>
          <w:tcPr>
            <w:tcW w:w="788" w:type="dxa"/>
          </w:tcPr>
          <w:p w:rsidR="00EA24C3" w:rsidRPr="00E1561F" w:rsidRDefault="00EA24C3" w:rsidP="00EA24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8357" w:type="dxa"/>
          </w:tcPr>
          <w:p w:rsidR="00EA24C3" w:rsidRPr="00E1561F" w:rsidRDefault="00EA24C3" w:rsidP="00D644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план </w:t>
            </w:r>
          </w:p>
        </w:tc>
      </w:tr>
      <w:tr w:rsidR="00EA24C3" w:rsidRPr="00E1561F" w:rsidTr="00EA24C3">
        <w:tc>
          <w:tcPr>
            <w:tcW w:w="788" w:type="dxa"/>
          </w:tcPr>
          <w:p w:rsidR="00EA24C3" w:rsidRPr="00E1561F" w:rsidRDefault="003C73DF" w:rsidP="00D644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EA24C3" w:rsidRPr="00E15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57" w:type="dxa"/>
          </w:tcPr>
          <w:p w:rsidR="00EA24C3" w:rsidRPr="00E1561F" w:rsidRDefault="00EA24C3" w:rsidP="00D644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Карта обеспеченности дисциплины литературой</w:t>
            </w:r>
          </w:p>
        </w:tc>
      </w:tr>
      <w:tr w:rsidR="00EA24C3" w:rsidRPr="00E1561F" w:rsidTr="00EA24C3">
        <w:tc>
          <w:tcPr>
            <w:tcW w:w="9145" w:type="dxa"/>
            <w:gridSpan w:val="2"/>
          </w:tcPr>
          <w:p w:rsidR="00EA24C3" w:rsidRPr="00E1561F" w:rsidRDefault="00EA24C3" w:rsidP="00D644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2. Учебно-методические материалы лекционного курса</w:t>
            </w:r>
          </w:p>
        </w:tc>
      </w:tr>
      <w:tr w:rsidR="00EA24C3" w:rsidRPr="00E1561F" w:rsidTr="00EA24C3">
        <w:tc>
          <w:tcPr>
            <w:tcW w:w="9145" w:type="dxa"/>
            <w:gridSpan w:val="2"/>
          </w:tcPr>
          <w:p w:rsidR="00EA24C3" w:rsidRPr="00E1561F" w:rsidRDefault="00EA24C3" w:rsidP="00D644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3. Учебно-методические материалы практических занятий</w:t>
            </w:r>
          </w:p>
        </w:tc>
      </w:tr>
      <w:tr w:rsidR="00EA24C3" w:rsidRPr="00E1561F" w:rsidTr="00EA24C3">
        <w:tc>
          <w:tcPr>
            <w:tcW w:w="9145" w:type="dxa"/>
            <w:gridSpan w:val="2"/>
          </w:tcPr>
          <w:p w:rsidR="00EA24C3" w:rsidRPr="00AF1750" w:rsidRDefault="00EA24C3" w:rsidP="00D644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1750">
              <w:rPr>
                <w:rFonts w:ascii="Times New Roman" w:hAnsi="Times New Roman" w:cs="Times New Roman"/>
                <w:sz w:val="24"/>
                <w:szCs w:val="24"/>
              </w:rPr>
              <w:t>4. Учебно-методические материалы для организации СРС</w:t>
            </w:r>
          </w:p>
        </w:tc>
      </w:tr>
      <w:tr w:rsidR="00EA24C3" w:rsidRPr="00E1561F" w:rsidTr="00EA24C3">
        <w:tc>
          <w:tcPr>
            <w:tcW w:w="9145" w:type="dxa"/>
            <w:gridSpan w:val="2"/>
          </w:tcPr>
          <w:p w:rsidR="00EA24C3" w:rsidRPr="00AF1750" w:rsidRDefault="00EA24C3" w:rsidP="00AF17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175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AF1750" w:rsidRPr="00AF1750">
              <w:rPr>
                <w:rFonts w:ascii="Times New Roman" w:hAnsi="Times New Roman" w:cs="Times New Roman"/>
                <w:sz w:val="24"/>
                <w:szCs w:val="24"/>
              </w:rPr>
              <w:t>Контрольно-диагностические материалы</w:t>
            </w:r>
          </w:p>
        </w:tc>
      </w:tr>
    </w:tbl>
    <w:p w:rsidR="002A05EA" w:rsidRPr="00E1561F" w:rsidRDefault="002A05EA" w:rsidP="002A05EA">
      <w:pPr>
        <w:rPr>
          <w:rFonts w:ascii="Times New Roman" w:hAnsi="Times New Roman" w:cs="Times New Roman"/>
          <w:sz w:val="24"/>
          <w:szCs w:val="24"/>
        </w:rPr>
      </w:pPr>
    </w:p>
    <w:p w:rsidR="002A05EA" w:rsidRPr="00E1561F" w:rsidRDefault="002A05EA" w:rsidP="002A05EA">
      <w:pPr>
        <w:rPr>
          <w:rFonts w:ascii="Times New Roman" w:hAnsi="Times New Roman" w:cs="Times New Roman"/>
          <w:sz w:val="24"/>
          <w:szCs w:val="24"/>
        </w:rPr>
      </w:pPr>
    </w:p>
    <w:p w:rsidR="002A05EA" w:rsidRPr="00E1561F" w:rsidRDefault="002A05EA" w:rsidP="002A05EA">
      <w:pPr>
        <w:rPr>
          <w:rFonts w:ascii="Times New Roman" w:hAnsi="Times New Roman" w:cs="Times New Roman"/>
          <w:sz w:val="24"/>
          <w:szCs w:val="24"/>
        </w:rPr>
      </w:pPr>
    </w:p>
    <w:p w:rsidR="002A05EA" w:rsidRPr="00E1561F" w:rsidRDefault="002A05EA" w:rsidP="002A05EA">
      <w:pPr>
        <w:rPr>
          <w:rFonts w:ascii="Times New Roman" w:hAnsi="Times New Roman" w:cs="Times New Roman"/>
          <w:sz w:val="24"/>
          <w:szCs w:val="24"/>
        </w:rPr>
      </w:pPr>
    </w:p>
    <w:p w:rsidR="002A05EA" w:rsidRPr="00E1561F" w:rsidRDefault="002A05EA" w:rsidP="002A05EA">
      <w:pPr>
        <w:rPr>
          <w:rFonts w:ascii="Times New Roman" w:hAnsi="Times New Roman" w:cs="Times New Roman"/>
          <w:sz w:val="24"/>
          <w:szCs w:val="24"/>
        </w:rPr>
      </w:pPr>
    </w:p>
    <w:p w:rsidR="002A05EA" w:rsidRPr="00E1561F" w:rsidRDefault="002A05EA" w:rsidP="002A05EA">
      <w:pPr>
        <w:rPr>
          <w:rFonts w:ascii="Times New Roman" w:hAnsi="Times New Roman" w:cs="Times New Roman"/>
          <w:sz w:val="24"/>
          <w:szCs w:val="24"/>
        </w:rPr>
      </w:pPr>
    </w:p>
    <w:p w:rsidR="002A05EA" w:rsidRPr="00E1561F" w:rsidRDefault="002A05EA" w:rsidP="002A05EA">
      <w:pPr>
        <w:rPr>
          <w:rFonts w:ascii="Times New Roman" w:hAnsi="Times New Roman" w:cs="Times New Roman"/>
          <w:sz w:val="24"/>
          <w:szCs w:val="24"/>
        </w:rPr>
      </w:pPr>
    </w:p>
    <w:p w:rsidR="002A05EA" w:rsidRPr="00E1561F" w:rsidRDefault="002A05EA" w:rsidP="002A05EA">
      <w:pPr>
        <w:rPr>
          <w:rFonts w:ascii="Times New Roman" w:hAnsi="Times New Roman" w:cs="Times New Roman"/>
          <w:sz w:val="24"/>
          <w:szCs w:val="24"/>
        </w:rPr>
      </w:pPr>
    </w:p>
    <w:p w:rsidR="002A05EA" w:rsidRPr="00E1561F" w:rsidRDefault="002A05EA" w:rsidP="002A05EA">
      <w:pPr>
        <w:rPr>
          <w:rFonts w:ascii="Times New Roman" w:hAnsi="Times New Roman" w:cs="Times New Roman"/>
          <w:sz w:val="24"/>
          <w:szCs w:val="24"/>
        </w:rPr>
      </w:pPr>
    </w:p>
    <w:p w:rsidR="002A05EA" w:rsidRPr="00E1561F" w:rsidRDefault="002A05EA" w:rsidP="002A05EA">
      <w:pPr>
        <w:rPr>
          <w:rFonts w:ascii="Times New Roman" w:hAnsi="Times New Roman" w:cs="Times New Roman"/>
          <w:sz w:val="24"/>
          <w:szCs w:val="24"/>
        </w:rPr>
      </w:pPr>
    </w:p>
    <w:p w:rsidR="002A05EA" w:rsidRPr="00E1561F" w:rsidRDefault="002A05EA" w:rsidP="002A05EA">
      <w:pPr>
        <w:rPr>
          <w:rFonts w:ascii="Times New Roman" w:hAnsi="Times New Roman" w:cs="Times New Roman"/>
          <w:sz w:val="24"/>
          <w:szCs w:val="24"/>
        </w:rPr>
      </w:pPr>
    </w:p>
    <w:p w:rsidR="002A05EA" w:rsidRPr="00E1561F" w:rsidRDefault="002A05EA" w:rsidP="002A05EA">
      <w:pPr>
        <w:rPr>
          <w:rFonts w:ascii="Times New Roman" w:hAnsi="Times New Roman" w:cs="Times New Roman"/>
          <w:sz w:val="24"/>
          <w:szCs w:val="24"/>
        </w:rPr>
      </w:pPr>
    </w:p>
    <w:p w:rsidR="002A05EA" w:rsidRPr="00E1561F" w:rsidRDefault="002A05EA" w:rsidP="002A05EA">
      <w:pPr>
        <w:rPr>
          <w:rFonts w:ascii="Times New Roman" w:hAnsi="Times New Roman" w:cs="Times New Roman"/>
          <w:sz w:val="24"/>
          <w:szCs w:val="24"/>
        </w:rPr>
      </w:pPr>
    </w:p>
    <w:p w:rsidR="002A05EA" w:rsidRPr="00E1561F" w:rsidRDefault="002A05EA" w:rsidP="002A05EA">
      <w:pPr>
        <w:rPr>
          <w:rFonts w:ascii="Times New Roman" w:hAnsi="Times New Roman" w:cs="Times New Roman"/>
          <w:sz w:val="24"/>
          <w:szCs w:val="24"/>
        </w:rPr>
      </w:pPr>
    </w:p>
    <w:p w:rsidR="002A05EA" w:rsidRPr="00E1561F" w:rsidRDefault="002A05EA" w:rsidP="002A05EA">
      <w:pPr>
        <w:rPr>
          <w:rFonts w:ascii="Times New Roman" w:hAnsi="Times New Roman" w:cs="Times New Roman"/>
          <w:sz w:val="24"/>
          <w:szCs w:val="24"/>
        </w:rPr>
      </w:pPr>
    </w:p>
    <w:p w:rsidR="002A05EA" w:rsidRPr="00E1561F" w:rsidRDefault="002A05EA" w:rsidP="002A05EA">
      <w:pPr>
        <w:rPr>
          <w:rFonts w:ascii="Times New Roman" w:hAnsi="Times New Roman" w:cs="Times New Roman"/>
          <w:sz w:val="24"/>
          <w:szCs w:val="24"/>
        </w:rPr>
      </w:pPr>
    </w:p>
    <w:p w:rsidR="002A05EA" w:rsidRPr="00E1561F" w:rsidRDefault="002A05EA" w:rsidP="002A05EA">
      <w:pPr>
        <w:rPr>
          <w:rFonts w:ascii="Times New Roman" w:hAnsi="Times New Roman" w:cs="Times New Roman"/>
          <w:sz w:val="24"/>
          <w:szCs w:val="24"/>
        </w:rPr>
      </w:pPr>
    </w:p>
    <w:p w:rsidR="002A05EA" w:rsidRPr="00E1561F" w:rsidRDefault="002A05EA" w:rsidP="002A05EA">
      <w:pPr>
        <w:rPr>
          <w:rFonts w:ascii="Times New Roman" w:hAnsi="Times New Roman" w:cs="Times New Roman"/>
          <w:sz w:val="24"/>
          <w:szCs w:val="24"/>
        </w:rPr>
      </w:pPr>
    </w:p>
    <w:p w:rsidR="002A05EA" w:rsidRPr="00E1561F" w:rsidRDefault="002A05EA" w:rsidP="002A05EA">
      <w:pPr>
        <w:rPr>
          <w:rFonts w:ascii="Times New Roman" w:hAnsi="Times New Roman" w:cs="Times New Roman"/>
          <w:sz w:val="24"/>
          <w:szCs w:val="24"/>
        </w:rPr>
      </w:pPr>
    </w:p>
    <w:p w:rsidR="00EA5158" w:rsidRPr="00E1561F" w:rsidRDefault="00EA5158" w:rsidP="00EA5158">
      <w:pPr>
        <w:rPr>
          <w:rFonts w:ascii="Times New Roman" w:hAnsi="Times New Roman" w:cs="Times New Roman"/>
          <w:b/>
          <w:sz w:val="24"/>
          <w:szCs w:val="24"/>
        </w:rPr>
      </w:pPr>
    </w:p>
    <w:p w:rsidR="00EA5158" w:rsidRPr="00E1561F" w:rsidRDefault="00EA5158" w:rsidP="00EA5158">
      <w:pPr>
        <w:rPr>
          <w:rFonts w:ascii="Times New Roman" w:hAnsi="Times New Roman" w:cs="Times New Roman"/>
          <w:b/>
          <w:sz w:val="24"/>
          <w:szCs w:val="24"/>
        </w:rPr>
      </w:pPr>
    </w:p>
    <w:p w:rsidR="00EA5158" w:rsidRPr="00E1561F" w:rsidRDefault="00EA5158" w:rsidP="00EA5158">
      <w:pPr>
        <w:rPr>
          <w:rFonts w:ascii="Times New Roman" w:hAnsi="Times New Roman" w:cs="Times New Roman"/>
          <w:b/>
          <w:sz w:val="24"/>
          <w:szCs w:val="24"/>
        </w:rPr>
      </w:pPr>
    </w:p>
    <w:p w:rsidR="00EA5158" w:rsidRPr="00E1561F" w:rsidRDefault="00EA5158" w:rsidP="00EA5158">
      <w:pPr>
        <w:rPr>
          <w:rFonts w:ascii="Times New Roman" w:hAnsi="Times New Roman" w:cs="Times New Roman"/>
          <w:b/>
          <w:sz w:val="24"/>
          <w:szCs w:val="24"/>
        </w:rPr>
      </w:pPr>
    </w:p>
    <w:p w:rsidR="00EA5158" w:rsidRPr="00E1561F" w:rsidRDefault="00EA5158" w:rsidP="00EA5158">
      <w:pPr>
        <w:rPr>
          <w:rFonts w:ascii="Times New Roman" w:hAnsi="Times New Roman" w:cs="Times New Roman"/>
          <w:b/>
          <w:sz w:val="24"/>
          <w:szCs w:val="24"/>
        </w:rPr>
      </w:pPr>
    </w:p>
    <w:p w:rsidR="00EA5158" w:rsidRPr="00E1561F" w:rsidRDefault="00EA5158" w:rsidP="00EA5158">
      <w:pPr>
        <w:rPr>
          <w:rFonts w:ascii="Times New Roman" w:hAnsi="Times New Roman" w:cs="Times New Roman"/>
          <w:b/>
          <w:sz w:val="24"/>
          <w:szCs w:val="24"/>
        </w:rPr>
      </w:pPr>
    </w:p>
    <w:p w:rsidR="00EA5158" w:rsidRPr="00E1561F" w:rsidRDefault="00EA5158" w:rsidP="00EA5158">
      <w:pPr>
        <w:rPr>
          <w:rFonts w:ascii="Times New Roman" w:hAnsi="Times New Roman" w:cs="Times New Roman"/>
          <w:b/>
          <w:sz w:val="24"/>
          <w:szCs w:val="24"/>
        </w:rPr>
      </w:pPr>
    </w:p>
    <w:p w:rsidR="00EA5158" w:rsidRPr="00E1561F" w:rsidRDefault="00EA5158" w:rsidP="00EA5158">
      <w:pPr>
        <w:rPr>
          <w:rFonts w:ascii="Times New Roman" w:hAnsi="Times New Roman" w:cs="Times New Roman"/>
          <w:b/>
          <w:sz w:val="24"/>
          <w:szCs w:val="24"/>
        </w:rPr>
      </w:pPr>
    </w:p>
    <w:p w:rsidR="00EA5158" w:rsidRPr="00E1561F" w:rsidRDefault="00EA5158" w:rsidP="00EA5158">
      <w:pPr>
        <w:rPr>
          <w:rFonts w:ascii="Times New Roman" w:hAnsi="Times New Roman" w:cs="Times New Roman"/>
          <w:b/>
          <w:sz w:val="24"/>
          <w:szCs w:val="24"/>
        </w:rPr>
      </w:pPr>
    </w:p>
    <w:p w:rsidR="00EA5158" w:rsidRPr="00E1561F" w:rsidRDefault="00EA5158" w:rsidP="00EA5158">
      <w:pPr>
        <w:rPr>
          <w:rFonts w:ascii="Times New Roman" w:hAnsi="Times New Roman" w:cs="Times New Roman"/>
          <w:b/>
          <w:sz w:val="24"/>
          <w:szCs w:val="24"/>
        </w:rPr>
      </w:pPr>
    </w:p>
    <w:p w:rsidR="002A05EA" w:rsidRPr="00E1561F" w:rsidRDefault="002A05EA" w:rsidP="00EA51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Раздел 1. Программно-информационные материалы</w:t>
      </w:r>
    </w:p>
    <w:p w:rsidR="00EA24C3" w:rsidRPr="00E1561F" w:rsidRDefault="00EA24C3">
      <w:pPr>
        <w:spacing w:after="20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C73DF" w:rsidRPr="00E1561F" w:rsidRDefault="003C73DF" w:rsidP="003C73DF">
      <w:pPr>
        <w:pStyle w:val="10"/>
        <w:widowControl w:val="0"/>
        <w:ind w:left="0" w:right="0"/>
        <w:rPr>
          <w:rFonts w:ascii="Times New Roman" w:eastAsia="Times New Roman" w:hAnsi="Times New Roman" w:cs="Times New Roman"/>
          <w:b w:val="0"/>
          <w:sz w:val="24"/>
          <w:lang w:val="ru-RU" w:eastAsia="ar-SA" w:bidi="ar-SA"/>
        </w:rPr>
      </w:pPr>
      <w:r w:rsidRPr="00E1561F">
        <w:rPr>
          <w:rFonts w:ascii="Times New Roman" w:eastAsia="Times New Roman" w:hAnsi="Times New Roman" w:cs="Times New Roman"/>
          <w:b w:val="0"/>
          <w:sz w:val="24"/>
          <w:lang w:val="ru-RU" w:eastAsia="ar-SA" w:bidi="ar-SA"/>
        </w:rPr>
        <w:lastRenderedPageBreak/>
        <w:t>МИНОБРНАУКИ РОССИИ</w:t>
      </w:r>
    </w:p>
    <w:p w:rsidR="003C73DF" w:rsidRPr="00E1561F" w:rsidRDefault="003C73DF" w:rsidP="003C73DF">
      <w:pPr>
        <w:pStyle w:val="10"/>
        <w:widowControl w:val="0"/>
        <w:ind w:left="0" w:right="0"/>
        <w:rPr>
          <w:rFonts w:ascii="Times New Roman" w:eastAsia="Times New Roman" w:hAnsi="Times New Roman" w:cs="Times New Roman"/>
          <w:b w:val="0"/>
          <w:sz w:val="24"/>
          <w:lang w:val="ru-RU" w:eastAsia="ar-SA" w:bidi="ar-SA"/>
        </w:rPr>
      </w:pPr>
      <w:r w:rsidRPr="00E1561F">
        <w:rPr>
          <w:rFonts w:ascii="Times New Roman" w:eastAsia="Times New Roman" w:hAnsi="Times New Roman" w:cs="Times New Roman"/>
          <w:b w:val="0"/>
          <w:sz w:val="24"/>
          <w:lang w:val="ru-RU" w:eastAsia="ar-SA" w:bidi="ar-SA"/>
        </w:rPr>
        <w:t>Федеральное государственное бюджетное образовательное учреждение</w:t>
      </w:r>
    </w:p>
    <w:p w:rsidR="003C73DF" w:rsidRPr="00E1561F" w:rsidRDefault="003C73DF" w:rsidP="003C73DF">
      <w:pPr>
        <w:pStyle w:val="10"/>
        <w:widowControl w:val="0"/>
        <w:ind w:left="0" w:right="0"/>
        <w:rPr>
          <w:rFonts w:ascii="Times New Roman" w:eastAsia="Times New Roman" w:hAnsi="Times New Roman" w:cs="Times New Roman"/>
          <w:b w:val="0"/>
          <w:sz w:val="24"/>
          <w:lang w:val="ru-RU" w:eastAsia="ar-SA" w:bidi="ar-SA"/>
        </w:rPr>
      </w:pPr>
      <w:r w:rsidRPr="00E1561F">
        <w:rPr>
          <w:rFonts w:ascii="Times New Roman" w:eastAsia="Times New Roman" w:hAnsi="Times New Roman" w:cs="Times New Roman"/>
          <w:b w:val="0"/>
          <w:sz w:val="24"/>
          <w:lang w:val="ru-RU" w:eastAsia="ar-SA" w:bidi="ar-SA"/>
        </w:rPr>
        <w:t>высшего профессионального образования</w:t>
      </w:r>
    </w:p>
    <w:p w:rsidR="003C73DF" w:rsidRPr="00E1561F" w:rsidRDefault="003C73DF" w:rsidP="003C73DF">
      <w:pPr>
        <w:pStyle w:val="10"/>
        <w:widowControl w:val="0"/>
        <w:ind w:left="0" w:right="0"/>
        <w:rPr>
          <w:rFonts w:ascii="Times New Roman" w:eastAsia="Times New Roman" w:hAnsi="Times New Roman" w:cs="Times New Roman"/>
          <w:b w:val="0"/>
          <w:sz w:val="24"/>
          <w:lang w:val="ru-RU" w:eastAsia="ar-SA" w:bidi="ar-SA"/>
        </w:rPr>
      </w:pPr>
      <w:r w:rsidRPr="00E1561F">
        <w:rPr>
          <w:rFonts w:ascii="Times New Roman" w:eastAsia="Times New Roman" w:hAnsi="Times New Roman" w:cs="Times New Roman"/>
          <w:b w:val="0"/>
          <w:sz w:val="24"/>
          <w:lang w:val="ru-RU" w:eastAsia="ar-SA" w:bidi="ar-SA"/>
        </w:rPr>
        <w:t>«Волгоградский государственный социально-педагогический университет»</w:t>
      </w:r>
    </w:p>
    <w:p w:rsidR="003C73DF" w:rsidRPr="00E1561F" w:rsidRDefault="003C73DF" w:rsidP="003C73DF">
      <w:pPr>
        <w:pStyle w:val="10"/>
        <w:widowControl w:val="0"/>
        <w:ind w:left="0" w:right="0"/>
        <w:rPr>
          <w:rFonts w:ascii="Times New Roman" w:eastAsia="Times New Roman" w:hAnsi="Times New Roman" w:cs="Times New Roman"/>
          <w:b w:val="0"/>
          <w:sz w:val="24"/>
          <w:lang w:val="ru-RU" w:eastAsia="ar-SA" w:bidi="ar-SA"/>
        </w:rPr>
      </w:pPr>
      <w:r w:rsidRPr="00E1561F">
        <w:rPr>
          <w:rFonts w:ascii="Times New Roman" w:eastAsia="Times New Roman" w:hAnsi="Times New Roman" w:cs="Times New Roman"/>
          <w:b w:val="0"/>
          <w:sz w:val="24"/>
          <w:lang w:val="ru-RU" w:eastAsia="ar-SA" w:bidi="ar-SA"/>
        </w:rPr>
        <w:t>Факультет экономики и управления</w:t>
      </w:r>
    </w:p>
    <w:p w:rsidR="003C73DF" w:rsidRPr="00E1561F" w:rsidRDefault="003C73DF" w:rsidP="003C73DF">
      <w:pPr>
        <w:pStyle w:val="10"/>
        <w:widowControl w:val="0"/>
        <w:ind w:left="0" w:right="0"/>
        <w:rPr>
          <w:rFonts w:ascii="Times New Roman" w:eastAsia="Times New Roman" w:hAnsi="Times New Roman" w:cs="Times New Roman"/>
          <w:b w:val="0"/>
          <w:sz w:val="24"/>
          <w:lang w:val="ru-RU" w:eastAsia="ar-SA" w:bidi="ar-SA"/>
        </w:rPr>
      </w:pPr>
      <w:r w:rsidRPr="00E1561F">
        <w:rPr>
          <w:rFonts w:ascii="Times New Roman" w:hAnsi="Times New Roman" w:cs="Times New Roman"/>
          <w:b w:val="0"/>
          <w:sz w:val="24"/>
          <w:lang w:val="ru-RU" w:eastAsia="ar-SA"/>
        </w:rPr>
        <w:t>Кафедра  управления персоналом</w:t>
      </w:r>
    </w:p>
    <w:p w:rsidR="003C73DF" w:rsidRDefault="003C73DF" w:rsidP="003C73DF">
      <w:pPr>
        <w:ind w:left="567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95669" w:rsidRDefault="00E95669" w:rsidP="003C73DF">
      <w:pPr>
        <w:ind w:left="567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95669" w:rsidRDefault="00E95669" w:rsidP="003C73DF">
      <w:pPr>
        <w:ind w:left="567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95669" w:rsidRPr="00E1561F" w:rsidRDefault="00E95669" w:rsidP="003C73DF">
      <w:pPr>
        <w:ind w:left="567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C73DF" w:rsidRPr="00E1561F" w:rsidRDefault="003C73DF" w:rsidP="003C73DF">
      <w:pPr>
        <w:ind w:left="6480"/>
        <w:rPr>
          <w:rFonts w:ascii="Times New Roman" w:hAnsi="Times New Roman" w:cs="Times New Roman"/>
          <w:sz w:val="24"/>
          <w:szCs w:val="24"/>
          <w:lang w:eastAsia="ar-SA"/>
        </w:rPr>
      </w:pPr>
      <w:r w:rsidRPr="00E1561F">
        <w:rPr>
          <w:rFonts w:ascii="Times New Roman" w:hAnsi="Times New Roman" w:cs="Times New Roman"/>
          <w:sz w:val="24"/>
          <w:szCs w:val="24"/>
          <w:lang w:eastAsia="ar-SA"/>
        </w:rPr>
        <w:t>«УТВЕРЖДАЮ»</w:t>
      </w:r>
    </w:p>
    <w:p w:rsidR="003C73DF" w:rsidRPr="00E1561F" w:rsidRDefault="003C73DF" w:rsidP="003C73DF">
      <w:pPr>
        <w:ind w:left="5670"/>
        <w:rPr>
          <w:rFonts w:ascii="Times New Roman" w:hAnsi="Times New Roman" w:cs="Times New Roman"/>
          <w:sz w:val="24"/>
          <w:szCs w:val="24"/>
          <w:lang w:eastAsia="ar-SA"/>
        </w:rPr>
      </w:pPr>
      <w:r w:rsidRPr="00E1561F">
        <w:rPr>
          <w:rFonts w:ascii="Times New Roman" w:hAnsi="Times New Roman" w:cs="Times New Roman"/>
          <w:sz w:val="24"/>
          <w:szCs w:val="24"/>
          <w:lang w:eastAsia="ar-SA"/>
        </w:rPr>
        <w:t>Проректор по учебной работе</w:t>
      </w:r>
    </w:p>
    <w:p w:rsidR="003C73DF" w:rsidRPr="00E1561F" w:rsidRDefault="003C73DF" w:rsidP="003C73DF">
      <w:pPr>
        <w:ind w:left="5670"/>
        <w:rPr>
          <w:rFonts w:ascii="Times New Roman" w:hAnsi="Times New Roman" w:cs="Times New Roman"/>
          <w:sz w:val="24"/>
          <w:szCs w:val="24"/>
          <w:lang w:eastAsia="ar-SA"/>
        </w:rPr>
      </w:pPr>
      <w:r w:rsidRPr="00E1561F">
        <w:rPr>
          <w:rFonts w:ascii="Times New Roman" w:hAnsi="Times New Roman" w:cs="Times New Roman"/>
          <w:sz w:val="24"/>
          <w:szCs w:val="24"/>
          <w:lang w:eastAsia="ar-SA"/>
        </w:rPr>
        <w:t xml:space="preserve">______________Ю.А. </w:t>
      </w:r>
      <w:proofErr w:type="spellStart"/>
      <w:r w:rsidRPr="00E1561F">
        <w:rPr>
          <w:rFonts w:ascii="Times New Roman" w:hAnsi="Times New Roman" w:cs="Times New Roman"/>
          <w:sz w:val="24"/>
          <w:szCs w:val="24"/>
          <w:lang w:eastAsia="ar-SA"/>
        </w:rPr>
        <w:t>Жадаев</w:t>
      </w:r>
      <w:proofErr w:type="spellEnd"/>
    </w:p>
    <w:p w:rsidR="003C73DF" w:rsidRPr="00E1561F" w:rsidRDefault="003C73DF" w:rsidP="003C73DF">
      <w:pPr>
        <w:ind w:left="5670"/>
        <w:rPr>
          <w:rFonts w:ascii="Times New Roman" w:hAnsi="Times New Roman" w:cs="Times New Roman"/>
          <w:sz w:val="24"/>
          <w:szCs w:val="24"/>
          <w:lang w:eastAsia="ar-SA"/>
        </w:rPr>
      </w:pPr>
      <w:r w:rsidRPr="00E1561F">
        <w:rPr>
          <w:rFonts w:ascii="Times New Roman" w:hAnsi="Times New Roman" w:cs="Times New Roman"/>
          <w:sz w:val="24"/>
          <w:szCs w:val="24"/>
          <w:lang w:eastAsia="ar-SA"/>
        </w:rPr>
        <w:t>« __ » _____________ 201__ г.</w:t>
      </w:r>
    </w:p>
    <w:p w:rsidR="003C73DF" w:rsidRPr="00E1561F" w:rsidRDefault="003C73DF" w:rsidP="003C73DF">
      <w:pPr>
        <w:ind w:right="-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C73DF" w:rsidRPr="00E1561F" w:rsidRDefault="003C73DF" w:rsidP="003C73DF">
      <w:pPr>
        <w:ind w:left="5160" w:right="-7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C73DF" w:rsidRPr="00E95669" w:rsidRDefault="003C73DF" w:rsidP="003C73DF">
      <w:pPr>
        <w:jc w:val="center"/>
        <w:rPr>
          <w:rFonts w:ascii="Times New Roman" w:hAnsi="Times New Roman" w:cs="Times New Roman"/>
          <w:sz w:val="36"/>
          <w:szCs w:val="36"/>
          <w:lang w:eastAsia="ar-SA"/>
        </w:rPr>
      </w:pPr>
      <w:r w:rsidRPr="00E95669">
        <w:rPr>
          <w:rFonts w:ascii="Times New Roman" w:hAnsi="Times New Roman" w:cs="Times New Roman"/>
          <w:b/>
          <w:sz w:val="36"/>
          <w:szCs w:val="36"/>
        </w:rPr>
        <w:t>Психофизиология профессиональной деятельности</w:t>
      </w:r>
    </w:p>
    <w:p w:rsidR="003C73DF" w:rsidRPr="00E95669" w:rsidRDefault="003C73DF" w:rsidP="003C73DF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3C73DF" w:rsidRPr="00E95669" w:rsidRDefault="003C73DF" w:rsidP="003C73DF">
      <w:pPr>
        <w:pStyle w:val="FR1"/>
        <w:widowControl/>
        <w:spacing w:before="0" w:line="360" w:lineRule="auto"/>
        <w:ind w:left="0"/>
        <w:jc w:val="center"/>
        <w:rPr>
          <w:szCs w:val="28"/>
        </w:rPr>
      </w:pPr>
      <w:r w:rsidRPr="00E95669">
        <w:rPr>
          <w:szCs w:val="28"/>
        </w:rPr>
        <w:t>Программа учебной дисциплины</w:t>
      </w:r>
    </w:p>
    <w:p w:rsidR="003C73DF" w:rsidRPr="00E95669" w:rsidRDefault="003C73DF" w:rsidP="003C73DF">
      <w:pPr>
        <w:pStyle w:val="FR1"/>
        <w:suppressAutoHyphens w:val="0"/>
        <w:spacing w:before="0" w:line="360" w:lineRule="auto"/>
        <w:ind w:left="0"/>
        <w:jc w:val="center"/>
        <w:rPr>
          <w:szCs w:val="28"/>
        </w:rPr>
      </w:pPr>
      <w:r w:rsidRPr="00E95669">
        <w:rPr>
          <w:szCs w:val="28"/>
        </w:rPr>
        <w:t>по направлению  38.03.03 «Управление персоналом»</w:t>
      </w:r>
    </w:p>
    <w:p w:rsidR="003C73DF" w:rsidRPr="00E95669" w:rsidRDefault="003C73DF" w:rsidP="003C73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669">
        <w:rPr>
          <w:rFonts w:ascii="Times New Roman" w:hAnsi="Times New Roman" w:cs="Times New Roman"/>
          <w:b/>
          <w:sz w:val="28"/>
          <w:szCs w:val="28"/>
        </w:rPr>
        <w:t>профиль «Управление персоналом организации»</w:t>
      </w:r>
    </w:p>
    <w:p w:rsidR="003C73DF" w:rsidRPr="00E1561F" w:rsidRDefault="003C73DF" w:rsidP="003C73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3DF" w:rsidRPr="00E1561F" w:rsidRDefault="003C73DF" w:rsidP="003C73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Квалификация (степень) выпускника</w:t>
      </w:r>
    </w:p>
    <w:p w:rsidR="003C73DF" w:rsidRPr="00E1561F" w:rsidRDefault="003C73DF" w:rsidP="003C73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бакалавр</w:t>
      </w:r>
    </w:p>
    <w:p w:rsidR="003C73DF" w:rsidRPr="00E1561F" w:rsidRDefault="003C73DF" w:rsidP="003C73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C73DF" w:rsidRPr="00E1561F" w:rsidRDefault="003C73DF" w:rsidP="003C73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бакалавр (магистр, специалист)</w:t>
      </w:r>
    </w:p>
    <w:p w:rsidR="003C73DF" w:rsidRPr="00E1561F" w:rsidRDefault="003C73DF" w:rsidP="003C73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3DF" w:rsidRPr="00E1561F" w:rsidRDefault="003C73DF" w:rsidP="003C73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Форма обучения</w:t>
      </w:r>
    </w:p>
    <w:p w:rsidR="003C73DF" w:rsidRPr="00E1561F" w:rsidRDefault="003C73DF" w:rsidP="003C73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очная</w:t>
      </w:r>
    </w:p>
    <w:p w:rsidR="003C73DF" w:rsidRPr="00E1561F" w:rsidRDefault="003C73DF" w:rsidP="003C73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C73DF" w:rsidRPr="00E1561F" w:rsidRDefault="003C73DF" w:rsidP="003C73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(очная, заочная)</w:t>
      </w:r>
    </w:p>
    <w:p w:rsidR="003C73DF" w:rsidRPr="00E1561F" w:rsidRDefault="003C73DF" w:rsidP="003C73DF">
      <w:pPr>
        <w:pStyle w:val="FR1"/>
        <w:widowControl/>
        <w:spacing w:before="0"/>
        <w:ind w:left="0"/>
        <w:jc w:val="center"/>
        <w:rPr>
          <w:b w:val="0"/>
          <w:bCs/>
          <w:sz w:val="24"/>
          <w:szCs w:val="24"/>
        </w:rPr>
      </w:pPr>
    </w:p>
    <w:p w:rsidR="003C73DF" w:rsidRPr="00E1561F" w:rsidRDefault="003C73DF" w:rsidP="003C73DF">
      <w:pPr>
        <w:pStyle w:val="FR1"/>
        <w:widowControl/>
        <w:spacing w:before="0"/>
        <w:ind w:left="0"/>
        <w:jc w:val="center"/>
        <w:rPr>
          <w:b w:val="0"/>
          <w:bCs/>
          <w:sz w:val="24"/>
          <w:szCs w:val="24"/>
        </w:rPr>
      </w:pPr>
    </w:p>
    <w:p w:rsidR="003C73DF" w:rsidRDefault="003C73DF" w:rsidP="003C73DF">
      <w:pPr>
        <w:pStyle w:val="FR1"/>
        <w:widowControl/>
        <w:spacing w:before="0"/>
        <w:ind w:left="0"/>
        <w:jc w:val="center"/>
        <w:rPr>
          <w:b w:val="0"/>
          <w:bCs/>
          <w:sz w:val="24"/>
          <w:szCs w:val="24"/>
        </w:rPr>
      </w:pPr>
    </w:p>
    <w:p w:rsidR="00E95669" w:rsidRDefault="00E95669" w:rsidP="003C73DF">
      <w:pPr>
        <w:pStyle w:val="FR1"/>
        <w:widowControl/>
        <w:spacing w:before="0"/>
        <w:ind w:left="0"/>
        <w:jc w:val="center"/>
        <w:rPr>
          <w:b w:val="0"/>
          <w:bCs/>
          <w:sz w:val="24"/>
          <w:szCs w:val="24"/>
        </w:rPr>
      </w:pPr>
    </w:p>
    <w:p w:rsidR="00E95669" w:rsidRPr="00E1561F" w:rsidRDefault="00E95669" w:rsidP="003C73DF">
      <w:pPr>
        <w:pStyle w:val="FR1"/>
        <w:widowControl/>
        <w:spacing w:before="0"/>
        <w:ind w:left="0"/>
        <w:jc w:val="center"/>
        <w:rPr>
          <w:b w:val="0"/>
          <w:bCs/>
          <w:sz w:val="24"/>
          <w:szCs w:val="24"/>
        </w:rPr>
      </w:pPr>
    </w:p>
    <w:p w:rsidR="003C73DF" w:rsidRDefault="003C73DF" w:rsidP="003C73DF">
      <w:pPr>
        <w:pStyle w:val="FR1"/>
        <w:widowControl/>
        <w:spacing w:before="0"/>
        <w:ind w:left="0"/>
        <w:rPr>
          <w:b w:val="0"/>
          <w:bCs/>
          <w:sz w:val="24"/>
          <w:szCs w:val="24"/>
        </w:rPr>
      </w:pPr>
    </w:p>
    <w:p w:rsidR="00E95669" w:rsidRDefault="00E95669" w:rsidP="003C73DF">
      <w:pPr>
        <w:pStyle w:val="FR1"/>
        <w:widowControl/>
        <w:spacing w:before="0"/>
        <w:ind w:left="0"/>
        <w:rPr>
          <w:b w:val="0"/>
          <w:bCs/>
          <w:sz w:val="24"/>
          <w:szCs w:val="24"/>
        </w:rPr>
      </w:pPr>
    </w:p>
    <w:p w:rsidR="00E95669" w:rsidRPr="00E1561F" w:rsidRDefault="00E95669" w:rsidP="003C73DF">
      <w:pPr>
        <w:pStyle w:val="FR1"/>
        <w:widowControl/>
        <w:spacing w:before="0"/>
        <w:ind w:left="0"/>
        <w:rPr>
          <w:b w:val="0"/>
          <w:bCs/>
          <w:sz w:val="24"/>
          <w:szCs w:val="24"/>
        </w:rPr>
      </w:pPr>
    </w:p>
    <w:p w:rsidR="00E95669" w:rsidRDefault="00E95669" w:rsidP="003C73DF">
      <w:pPr>
        <w:pStyle w:val="10"/>
        <w:widowControl w:val="0"/>
        <w:spacing w:line="240" w:lineRule="auto"/>
        <w:ind w:left="0" w:right="0"/>
        <w:rPr>
          <w:rFonts w:ascii="Times New Roman" w:hAnsi="Times New Roman" w:cs="Times New Roman"/>
          <w:b w:val="0"/>
          <w:sz w:val="24"/>
          <w:lang w:val="ru-RU" w:eastAsia="ar-SA"/>
        </w:rPr>
      </w:pPr>
    </w:p>
    <w:p w:rsidR="003C73DF" w:rsidRPr="00E1561F" w:rsidRDefault="003C73DF" w:rsidP="003C73DF">
      <w:pPr>
        <w:pStyle w:val="10"/>
        <w:widowControl w:val="0"/>
        <w:spacing w:line="240" w:lineRule="auto"/>
        <w:ind w:left="0" w:right="0"/>
        <w:rPr>
          <w:rFonts w:ascii="Times New Roman" w:hAnsi="Times New Roman" w:cs="Times New Roman"/>
          <w:b w:val="0"/>
          <w:bCs/>
          <w:sz w:val="24"/>
          <w:lang w:val="ru-RU" w:eastAsia="ar-SA"/>
        </w:rPr>
      </w:pPr>
      <w:r w:rsidRPr="00E1561F">
        <w:rPr>
          <w:rFonts w:ascii="Times New Roman" w:hAnsi="Times New Roman" w:cs="Times New Roman"/>
          <w:b w:val="0"/>
          <w:sz w:val="24"/>
          <w:lang w:val="ru-RU" w:eastAsia="ar-SA"/>
        </w:rPr>
        <w:t>Волгоград</w:t>
      </w:r>
    </w:p>
    <w:p w:rsidR="003C73DF" w:rsidRPr="00E1561F" w:rsidRDefault="003C73DF" w:rsidP="003C73DF">
      <w:pPr>
        <w:pStyle w:val="10"/>
        <w:widowControl w:val="0"/>
        <w:spacing w:line="240" w:lineRule="auto"/>
        <w:ind w:left="0" w:right="0"/>
        <w:rPr>
          <w:rFonts w:ascii="Times New Roman" w:hAnsi="Times New Roman" w:cs="Times New Roman"/>
          <w:b w:val="0"/>
          <w:bCs/>
          <w:sz w:val="24"/>
          <w:lang w:val="ru-RU" w:eastAsia="ar-SA"/>
        </w:rPr>
      </w:pPr>
      <w:r w:rsidRPr="00E1561F">
        <w:rPr>
          <w:rFonts w:ascii="Times New Roman" w:hAnsi="Times New Roman" w:cs="Times New Roman"/>
          <w:b w:val="0"/>
          <w:sz w:val="24"/>
          <w:lang w:val="ru-RU" w:eastAsia="ar-SA"/>
        </w:rPr>
        <w:t>2014</w:t>
      </w:r>
    </w:p>
    <w:p w:rsidR="003C73DF" w:rsidRPr="00E1561F" w:rsidRDefault="003C73DF" w:rsidP="003C73DF">
      <w:pPr>
        <w:pStyle w:val="a3"/>
        <w:spacing w:after="0"/>
        <w:ind w:left="0"/>
        <w:rPr>
          <w:lang w:eastAsia="ar-SA"/>
        </w:rPr>
      </w:pPr>
      <w:r w:rsidRPr="00E1561F">
        <w:rPr>
          <w:b/>
          <w:lang w:eastAsia="ar-SA"/>
        </w:rPr>
        <w:br w:type="page"/>
      </w:r>
      <w:proofErr w:type="gramStart"/>
      <w:r w:rsidRPr="00E1561F">
        <w:rPr>
          <w:lang w:eastAsia="ar-SA"/>
        </w:rPr>
        <w:lastRenderedPageBreak/>
        <w:t>Обсуждена</w:t>
      </w:r>
      <w:proofErr w:type="gramEnd"/>
      <w:r w:rsidRPr="00E1561F">
        <w:rPr>
          <w:lang w:eastAsia="ar-SA"/>
        </w:rPr>
        <w:t xml:space="preserve"> на заседании кафедры Управления персоналом « ___ » _________ 201__ г., протокол № ____</w:t>
      </w:r>
    </w:p>
    <w:p w:rsidR="003C73DF" w:rsidRPr="00E1561F" w:rsidRDefault="003C73DF" w:rsidP="003C73DF">
      <w:pPr>
        <w:pStyle w:val="a3"/>
        <w:spacing w:after="0"/>
        <w:ind w:left="0"/>
        <w:rPr>
          <w:lang w:eastAsia="ar-SA"/>
        </w:rPr>
      </w:pPr>
    </w:p>
    <w:p w:rsidR="003C73DF" w:rsidRPr="00E1561F" w:rsidRDefault="003C73DF" w:rsidP="003C73DF">
      <w:pPr>
        <w:pStyle w:val="a3"/>
        <w:spacing w:after="0"/>
        <w:ind w:left="0"/>
        <w:rPr>
          <w:lang w:eastAsia="ar-SA"/>
        </w:rPr>
      </w:pPr>
      <w:r w:rsidRPr="00E1561F">
        <w:rPr>
          <w:lang w:eastAsia="ar-SA"/>
        </w:rPr>
        <w:t>Зав. кафедрой Управления персоналом _____________    ______________    ____________</w:t>
      </w:r>
      <w:r w:rsidRPr="00E1561F">
        <w:rPr>
          <w:lang w:eastAsia="ar-SA"/>
        </w:rPr>
        <w:br/>
      </w:r>
      <w:r w:rsidRPr="00E1561F">
        <w:rPr>
          <w:lang w:eastAsia="ar-SA"/>
        </w:rPr>
        <w:tab/>
      </w:r>
      <w:r w:rsidRPr="00E1561F">
        <w:rPr>
          <w:lang w:eastAsia="ar-SA"/>
        </w:rPr>
        <w:tab/>
      </w:r>
      <w:r w:rsidRPr="00E1561F">
        <w:rPr>
          <w:lang w:eastAsia="ar-SA"/>
        </w:rPr>
        <w:tab/>
      </w:r>
      <w:r w:rsidRPr="00E1561F">
        <w:rPr>
          <w:lang w:eastAsia="ar-SA"/>
        </w:rPr>
        <w:tab/>
      </w:r>
      <w:r w:rsidRPr="00E1561F">
        <w:rPr>
          <w:lang w:eastAsia="ar-SA"/>
        </w:rPr>
        <w:tab/>
      </w:r>
      <w:r w:rsidRPr="00E1561F">
        <w:rPr>
          <w:lang w:eastAsia="ar-SA"/>
        </w:rPr>
        <w:tab/>
        <w:t>          (подпись)                (зав</w:t>
      </w:r>
      <w:proofErr w:type="gramStart"/>
      <w:r w:rsidRPr="00E1561F">
        <w:rPr>
          <w:lang w:eastAsia="ar-SA"/>
        </w:rPr>
        <w:t>.к</w:t>
      </w:r>
      <w:proofErr w:type="gramEnd"/>
      <w:r w:rsidRPr="00E1561F">
        <w:rPr>
          <w:lang w:eastAsia="ar-SA"/>
        </w:rPr>
        <w:t>афедрой)                  (дата)</w:t>
      </w:r>
    </w:p>
    <w:p w:rsidR="003C73DF" w:rsidRPr="00E1561F" w:rsidRDefault="003C73DF" w:rsidP="003C73DF">
      <w:pPr>
        <w:pStyle w:val="a3"/>
        <w:spacing w:after="0"/>
        <w:ind w:left="0"/>
        <w:rPr>
          <w:lang w:eastAsia="ar-SA"/>
        </w:rPr>
      </w:pPr>
    </w:p>
    <w:p w:rsidR="003C73DF" w:rsidRPr="00E1561F" w:rsidRDefault="003C73DF" w:rsidP="003C73DF">
      <w:pPr>
        <w:pStyle w:val="5"/>
        <w:tabs>
          <w:tab w:val="left" w:pos="0"/>
        </w:tabs>
        <w:spacing w:before="0" w:line="240" w:lineRule="auto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proofErr w:type="gramStart"/>
      <w:r w:rsidRPr="00E1561F">
        <w:rPr>
          <w:rFonts w:ascii="Times New Roman" w:hAnsi="Times New Roman" w:cs="Times New Roman"/>
          <w:color w:val="auto"/>
          <w:sz w:val="24"/>
          <w:szCs w:val="24"/>
        </w:rPr>
        <w:t>Рассмотрена</w:t>
      </w:r>
      <w:proofErr w:type="gramEnd"/>
      <w:r w:rsidRPr="00E1561F">
        <w:rPr>
          <w:rFonts w:ascii="Times New Roman" w:hAnsi="Times New Roman" w:cs="Times New Roman"/>
          <w:color w:val="auto"/>
          <w:sz w:val="24"/>
          <w:szCs w:val="24"/>
        </w:rPr>
        <w:t xml:space="preserve"> и одобрена на заседании учёного совета </w:t>
      </w:r>
    </w:p>
    <w:p w:rsidR="003C73DF" w:rsidRPr="00E1561F" w:rsidRDefault="003C73DF" w:rsidP="003C73DF">
      <w:pPr>
        <w:pStyle w:val="5"/>
        <w:tabs>
          <w:tab w:val="left" w:pos="0"/>
        </w:tabs>
        <w:spacing w:before="0" w:line="240" w:lineRule="auto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E1561F">
        <w:rPr>
          <w:rFonts w:ascii="Times New Roman" w:hAnsi="Times New Roman" w:cs="Times New Roman"/>
          <w:color w:val="auto"/>
          <w:sz w:val="24"/>
          <w:szCs w:val="24"/>
        </w:rPr>
        <w:t>« ___ » __________ 201__ г., протокол № ____</w:t>
      </w:r>
    </w:p>
    <w:p w:rsidR="003C73DF" w:rsidRPr="00E1561F" w:rsidRDefault="003C73DF" w:rsidP="003C73DF">
      <w:pPr>
        <w:tabs>
          <w:tab w:val="left" w:pos="9214"/>
        </w:tabs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C73DF" w:rsidRPr="00E1561F" w:rsidRDefault="003C73DF" w:rsidP="003C73DF">
      <w:pPr>
        <w:pStyle w:val="a3"/>
        <w:spacing w:after="0"/>
        <w:ind w:left="0"/>
        <w:rPr>
          <w:lang w:eastAsia="ar-SA"/>
        </w:rPr>
      </w:pPr>
    </w:p>
    <w:p w:rsidR="003C73DF" w:rsidRPr="00E1561F" w:rsidRDefault="003C73DF" w:rsidP="003C73DF">
      <w:pPr>
        <w:pStyle w:val="a3"/>
        <w:spacing w:after="0"/>
        <w:ind w:left="0"/>
        <w:rPr>
          <w:lang w:eastAsia="ar-SA"/>
        </w:rPr>
      </w:pPr>
      <w:r w:rsidRPr="00E1561F">
        <w:rPr>
          <w:lang w:eastAsia="ar-SA"/>
        </w:rPr>
        <w:t xml:space="preserve">Председатель учёного совета </w:t>
      </w:r>
      <w:r w:rsidRPr="00E1561F">
        <w:t>факультета экономики и управления</w:t>
      </w:r>
      <w:r w:rsidRPr="00E1561F">
        <w:rPr>
          <w:lang w:eastAsia="ar-SA"/>
        </w:rPr>
        <w:tab/>
        <w:t>_____________    ______________    ____________</w:t>
      </w:r>
      <w:r w:rsidRPr="00E1561F">
        <w:rPr>
          <w:lang w:eastAsia="ar-SA"/>
        </w:rPr>
        <w:br/>
      </w:r>
      <w:r w:rsidRPr="00E1561F">
        <w:rPr>
          <w:lang w:eastAsia="ar-SA"/>
        </w:rPr>
        <w:tab/>
      </w:r>
      <w:r w:rsidRPr="00E1561F">
        <w:rPr>
          <w:lang w:eastAsia="ar-SA"/>
        </w:rPr>
        <w:tab/>
      </w:r>
      <w:r w:rsidRPr="00E1561F">
        <w:rPr>
          <w:lang w:eastAsia="ar-SA"/>
        </w:rPr>
        <w:tab/>
      </w:r>
      <w:r w:rsidRPr="00E1561F">
        <w:rPr>
          <w:lang w:eastAsia="ar-SA"/>
        </w:rPr>
        <w:tab/>
      </w:r>
      <w:r w:rsidRPr="00E1561F">
        <w:rPr>
          <w:lang w:eastAsia="ar-SA"/>
        </w:rPr>
        <w:tab/>
      </w:r>
      <w:r w:rsidRPr="00E1561F">
        <w:rPr>
          <w:lang w:eastAsia="ar-SA"/>
        </w:rPr>
        <w:tab/>
        <w:t>          (подпись)</w:t>
      </w:r>
      <w:r w:rsidRPr="00E1561F">
        <w:rPr>
          <w:lang w:eastAsia="ar-SA"/>
        </w:rPr>
        <w:tab/>
      </w:r>
      <w:r w:rsidRPr="00E1561F">
        <w:rPr>
          <w:lang w:eastAsia="ar-SA"/>
        </w:rPr>
        <w:tab/>
      </w:r>
      <w:r w:rsidRPr="00E1561F">
        <w:rPr>
          <w:lang w:eastAsia="ar-SA"/>
        </w:rPr>
        <w:tab/>
      </w:r>
      <w:r w:rsidRPr="00E1561F">
        <w:rPr>
          <w:lang w:eastAsia="ar-SA"/>
        </w:rPr>
        <w:tab/>
      </w:r>
      <w:r w:rsidRPr="00E1561F">
        <w:rPr>
          <w:lang w:eastAsia="ar-SA"/>
        </w:rPr>
        <w:tab/>
        <w:t>(дата)</w:t>
      </w:r>
    </w:p>
    <w:p w:rsidR="003C73DF" w:rsidRPr="00E1561F" w:rsidRDefault="003C73DF" w:rsidP="003C73DF">
      <w:pPr>
        <w:pStyle w:val="a3"/>
        <w:spacing w:after="0"/>
        <w:ind w:left="0"/>
        <w:rPr>
          <w:lang w:eastAsia="ar-SA"/>
        </w:rPr>
      </w:pPr>
    </w:p>
    <w:p w:rsidR="003C73DF" w:rsidRPr="00E1561F" w:rsidRDefault="003C73DF" w:rsidP="003C73DF">
      <w:pPr>
        <w:pStyle w:val="a3"/>
        <w:spacing w:after="0"/>
        <w:ind w:left="0"/>
        <w:rPr>
          <w:lang w:eastAsia="ar-SA"/>
        </w:rPr>
      </w:pPr>
    </w:p>
    <w:p w:rsidR="003C73DF" w:rsidRPr="00E1561F" w:rsidRDefault="003C73DF" w:rsidP="003C73DF">
      <w:pPr>
        <w:tabs>
          <w:tab w:val="left" w:pos="9214"/>
        </w:tabs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E1561F">
        <w:rPr>
          <w:rFonts w:ascii="Times New Roman" w:hAnsi="Times New Roman" w:cs="Times New Roman"/>
          <w:sz w:val="24"/>
          <w:szCs w:val="24"/>
          <w:lang w:eastAsia="ar-SA"/>
        </w:rPr>
        <w:t>Утверждена</w:t>
      </w:r>
      <w:proofErr w:type="gramEnd"/>
      <w:r w:rsidRPr="00E1561F">
        <w:rPr>
          <w:rFonts w:ascii="Times New Roman" w:hAnsi="Times New Roman" w:cs="Times New Roman"/>
          <w:sz w:val="24"/>
          <w:szCs w:val="24"/>
          <w:lang w:eastAsia="ar-SA"/>
        </w:rPr>
        <w:t xml:space="preserve"> на заседании </w:t>
      </w:r>
      <w:r w:rsidRPr="00E1561F">
        <w:rPr>
          <w:rFonts w:ascii="Times New Roman" w:hAnsi="Times New Roman" w:cs="Times New Roman"/>
          <w:sz w:val="24"/>
          <w:szCs w:val="24"/>
          <w:lang w:eastAsia="ar-SA"/>
        </w:rPr>
        <w:br/>
        <w:t>учёного совета ФГБОУ ВПО «ВГСПУ» «___» ___________ 201__ г., протокол № ____</w:t>
      </w:r>
    </w:p>
    <w:p w:rsidR="003C73DF" w:rsidRPr="00E1561F" w:rsidRDefault="003C73DF" w:rsidP="003C73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73DF" w:rsidRPr="00E1561F" w:rsidRDefault="003C73DF" w:rsidP="003C73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73DF" w:rsidRPr="00E1561F" w:rsidRDefault="003C73DF" w:rsidP="003C73DF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C73DF" w:rsidRPr="00E1561F" w:rsidRDefault="003C73DF" w:rsidP="003C73DF">
      <w:pPr>
        <w:pStyle w:val="5"/>
        <w:tabs>
          <w:tab w:val="left" w:pos="0"/>
        </w:tabs>
        <w:spacing w:before="0" w:line="240" w:lineRule="auto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E1561F">
        <w:rPr>
          <w:rFonts w:ascii="Times New Roman" w:hAnsi="Times New Roman" w:cs="Times New Roman"/>
          <w:color w:val="auto"/>
          <w:sz w:val="24"/>
          <w:szCs w:val="24"/>
        </w:rPr>
        <w:t>Отметки о внесении изменений в программу:</w:t>
      </w:r>
    </w:p>
    <w:p w:rsidR="003C73DF" w:rsidRPr="00E1561F" w:rsidRDefault="003C73DF" w:rsidP="003C73DF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C73DF" w:rsidRPr="00E1561F" w:rsidRDefault="003C73DF" w:rsidP="003C73DF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C73DF" w:rsidRPr="00E1561F" w:rsidRDefault="003C73DF" w:rsidP="003C73DF">
      <w:pPr>
        <w:pStyle w:val="a3"/>
        <w:spacing w:after="0"/>
        <w:ind w:left="0"/>
        <w:rPr>
          <w:lang w:eastAsia="ar-SA"/>
        </w:rPr>
      </w:pPr>
      <w:r w:rsidRPr="00E1561F">
        <w:rPr>
          <w:lang w:eastAsia="ar-SA"/>
        </w:rPr>
        <w:t>Лист изменений № _____</w:t>
      </w:r>
      <w:r w:rsidRPr="00E1561F">
        <w:rPr>
          <w:lang w:eastAsia="ar-SA"/>
        </w:rPr>
        <w:tab/>
      </w:r>
      <w:r w:rsidRPr="00E1561F">
        <w:rPr>
          <w:lang w:eastAsia="ar-SA"/>
        </w:rPr>
        <w:tab/>
        <w:t>_____________    ________________    ___________</w:t>
      </w:r>
      <w:r w:rsidRPr="00E1561F">
        <w:rPr>
          <w:lang w:eastAsia="ar-SA"/>
        </w:rPr>
        <w:br/>
      </w:r>
      <w:r w:rsidRPr="00E1561F">
        <w:rPr>
          <w:lang w:eastAsia="ar-SA"/>
        </w:rPr>
        <w:tab/>
      </w:r>
      <w:r w:rsidRPr="00E1561F">
        <w:rPr>
          <w:lang w:eastAsia="ar-SA"/>
        </w:rPr>
        <w:tab/>
      </w:r>
      <w:r w:rsidRPr="00E1561F">
        <w:rPr>
          <w:lang w:eastAsia="ar-SA"/>
        </w:rPr>
        <w:tab/>
      </w:r>
      <w:r w:rsidRPr="00E1561F">
        <w:rPr>
          <w:lang w:eastAsia="ar-SA"/>
        </w:rPr>
        <w:tab/>
      </w:r>
      <w:r w:rsidRPr="00E1561F">
        <w:rPr>
          <w:lang w:eastAsia="ar-SA"/>
        </w:rPr>
        <w:tab/>
        <w:t>        (подпись)             (руководитель ООП)              (дата)</w:t>
      </w:r>
    </w:p>
    <w:p w:rsidR="003C73DF" w:rsidRPr="00E1561F" w:rsidRDefault="003C73DF" w:rsidP="003C73DF">
      <w:pPr>
        <w:pStyle w:val="a3"/>
        <w:spacing w:after="0"/>
        <w:ind w:left="0"/>
        <w:rPr>
          <w:lang w:eastAsia="ar-SA"/>
        </w:rPr>
      </w:pPr>
    </w:p>
    <w:p w:rsidR="003C73DF" w:rsidRPr="00E1561F" w:rsidRDefault="003C73DF" w:rsidP="003C73DF">
      <w:pPr>
        <w:pStyle w:val="a3"/>
        <w:spacing w:after="0"/>
        <w:ind w:left="0"/>
        <w:rPr>
          <w:lang w:eastAsia="ar-SA"/>
        </w:rPr>
      </w:pPr>
      <w:r w:rsidRPr="00E1561F">
        <w:rPr>
          <w:lang w:eastAsia="ar-SA"/>
        </w:rPr>
        <w:t>Лист изменений № _____</w:t>
      </w:r>
      <w:r w:rsidRPr="00E1561F">
        <w:rPr>
          <w:lang w:eastAsia="ar-SA"/>
        </w:rPr>
        <w:tab/>
      </w:r>
      <w:r w:rsidRPr="00E1561F">
        <w:rPr>
          <w:lang w:eastAsia="ar-SA"/>
        </w:rPr>
        <w:tab/>
        <w:t>_____________    ________________    ___________</w:t>
      </w:r>
      <w:r w:rsidRPr="00E1561F">
        <w:rPr>
          <w:lang w:eastAsia="ar-SA"/>
        </w:rPr>
        <w:br/>
      </w:r>
      <w:r w:rsidRPr="00E1561F">
        <w:rPr>
          <w:lang w:eastAsia="ar-SA"/>
        </w:rPr>
        <w:tab/>
      </w:r>
      <w:r w:rsidRPr="00E1561F">
        <w:rPr>
          <w:lang w:eastAsia="ar-SA"/>
        </w:rPr>
        <w:tab/>
      </w:r>
      <w:r w:rsidRPr="00E1561F">
        <w:rPr>
          <w:lang w:eastAsia="ar-SA"/>
        </w:rPr>
        <w:tab/>
      </w:r>
      <w:r w:rsidRPr="00E1561F">
        <w:rPr>
          <w:lang w:eastAsia="ar-SA"/>
        </w:rPr>
        <w:tab/>
      </w:r>
      <w:r w:rsidRPr="00E1561F">
        <w:rPr>
          <w:lang w:eastAsia="ar-SA"/>
        </w:rPr>
        <w:tab/>
        <w:t>        (подпись)             (руководитель ООП)              (дата)</w:t>
      </w:r>
    </w:p>
    <w:p w:rsidR="003C73DF" w:rsidRPr="00E1561F" w:rsidRDefault="003C73DF" w:rsidP="003C73DF">
      <w:pPr>
        <w:pStyle w:val="a3"/>
        <w:spacing w:after="0"/>
        <w:ind w:left="0"/>
        <w:rPr>
          <w:lang w:eastAsia="ar-SA"/>
        </w:rPr>
      </w:pPr>
    </w:p>
    <w:p w:rsidR="003C73DF" w:rsidRPr="00E1561F" w:rsidRDefault="003C73DF" w:rsidP="003C73DF">
      <w:pPr>
        <w:pStyle w:val="a3"/>
        <w:spacing w:after="0"/>
        <w:ind w:left="0"/>
        <w:rPr>
          <w:lang w:eastAsia="ar-SA"/>
        </w:rPr>
      </w:pPr>
      <w:r w:rsidRPr="00E1561F">
        <w:rPr>
          <w:lang w:eastAsia="ar-SA"/>
        </w:rPr>
        <w:t>Лист изменений № _____</w:t>
      </w:r>
      <w:r w:rsidRPr="00E1561F">
        <w:rPr>
          <w:lang w:eastAsia="ar-SA"/>
        </w:rPr>
        <w:tab/>
      </w:r>
      <w:r w:rsidRPr="00E1561F">
        <w:rPr>
          <w:lang w:eastAsia="ar-SA"/>
        </w:rPr>
        <w:tab/>
        <w:t>_____________    ________________    ___________</w:t>
      </w:r>
      <w:r w:rsidRPr="00E1561F">
        <w:rPr>
          <w:lang w:eastAsia="ar-SA"/>
        </w:rPr>
        <w:br/>
      </w:r>
      <w:r w:rsidRPr="00E1561F">
        <w:rPr>
          <w:lang w:eastAsia="ar-SA"/>
        </w:rPr>
        <w:tab/>
      </w:r>
      <w:r w:rsidRPr="00E1561F">
        <w:rPr>
          <w:lang w:eastAsia="ar-SA"/>
        </w:rPr>
        <w:tab/>
      </w:r>
      <w:r w:rsidRPr="00E1561F">
        <w:rPr>
          <w:lang w:eastAsia="ar-SA"/>
        </w:rPr>
        <w:tab/>
      </w:r>
      <w:r w:rsidRPr="00E1561F">
        <w:rPr>
          <w:lang w:eastAsia="ar-SA"/>
        </w:rPr>
        <w:tab/>
      </w:r>
      <w:r w:rsidRPr="00E1561F">
        <w:rPr>
          <w:lang w:eastAsia="ar-SA"/>
        </w:rPr>
        <w:tab/>
        <w:t>        (подпись)             (руководитель ООП)              (дата)</w:t>
      </w:r>
    </w:p>
    <w:p w:rsidR="003C73DF" w:rsidRPr="00E1561F" w:rsidRDefault="003C73DF" w:rsidP="003C73DF">
      <w:pPr>
        <w:pStyle w:val="a3"/>
        <w:spacing w:after="0"/>
        <w:ind w:left="0"/>
        <w:rPr>
          <w:b/>
        </w:rPr>
      </w:pPr>
    </w:p>
    <w:p w:rsidR="003C73DF" w:rsidRPr="00E1561F" w:rsidRDefault="003C73DF" w:rsidP="003C73D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C73DF" w:rsidRPr="00E1561F" w:rsidRDefault="003C73DF" w:rsidP="003C73DF">
      <w:pPr>
        <w:tabs>
          <w:tab w:val="left" w:pos="9214"/>
        </w:tabs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C73DF" w:rsidRPr="00E1561F" w:rsidRDefault="003C73DF" w:rsidP="003C73DF">
      <w:pPr>
        <w:tabs>
          <w:tab w:val="left" w:pos="921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1561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Разработчик:</w:t>
      </w:r>
    </w:p>
    <w:p w:rsidR="003C73DF" w:rsidRPr="00E1561F" w:rsidRDefault="003C73DF" w:rsidP="003C73DF">
      <w:pPr>
        <w:tabs>
          <w:tab w:val="left" w:pos="921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3C73DF" w:rsidRPr="00E1561F" w:rsidRDefault="003C73DF" w:rsidP="003C73DF">
      <w:pPr>
        <w:tabs>
          <w:tab w:val="left" w:pos="9214"/>
        </w:tabs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1561F">
        <w:rPr>
          <w:rFonts w:ascii="Times New Roman" w:hAnsi="Times New Roman" w:cs="Times New Roman"/>
          <w:sz w:val="24"/>
          <w:szCs w:val="24"/>
          <w:lang w:eastAsia="ar-SA"/>
        </w:rPr>
        <w:t xml:space="preserve">Попова Ксения Александровна, </w:t>
      </w:r>
      <w:proofErr w:type="spellStart"/>
      <w:r w:rsidRPr="00E1561F">
        <w:rPr>
          <w:rFonts w:ascii="Times New Roman" w:hAnsi="Times New Roman" w:cs="Times New Roman"/>
          <w:sz w:val="24"/>
          <w:szCs w:val="24"/>
          <w:lang w:eastAsia="ar-SA"/>
        </w:rPr>
        <w:t>к</w:t>
      </w:r>
      <w:proofErr w:type="gramStart"/>
      <w:r w:rsidRPr="00E1561F">
        <w:rPr>
          <w:rFonts w:ascii="Times New Roman" w:hAnsi="Times New Roman" w:cs="Times New Roman"/>
          <w:sz w:val="24"/>
          <w:szCs w:val="24"/>
          <w:lang w:eastAsia="ar-SA"/>
        </w:rPr>
        <w:t>.с</w:t>
      </w:r>
      <w:proofErr w:type="gramEnd"/>
      <w:r w:rsidRPr="00E1561F">
        <w:rPr>
          <w:rFonts w:ascii="Times New Roman" w:hAnsi="Times New Roman" w:cs="Times New Roman"/>
          <w:sz w:val="24"/>
          <w:szCs w:val="24"/>
          <w:lang w:eastAsia="ar-SA"/>
        </w:rPr>
        <w:t>оциол.н</w:t>
      </w:r>
      <w:proofErr w:type="spellEnd"/>
      <w:r w:rsidRPr="00E1561F">
        <w:rPr>
          <w:rFonts w:ascii="Times New Roman" w:hAnsi="Times New Roman" w:cs="Times New Roman"/>
          <w:sz w:val="24"/>
          <w:szCs w:val="24"/>
          <w:lang w:eastAsia="ar-SA"/>
        </w:rPr>
        <w:t xml:space="preserve">., </w:t>
      </w:r>
      <w:r w:rsidR="00E95669">
        <w:rPr>
          <w:rFonts w:ascii="Times New Roman" w:hAnsi="Times New Roman" w:cs="Times New Roman"/>
          <w:sz w:val="24"/>
          <w:szCs w:val="24"/>
          <w:lang w:eastAsia="ar-SA"/>
        </w:rPr>
        <w:t>доцент</w:t>
      </w:r>
      <w:r w:rsidRPr="00E1561F">
        <w:rPr>
          <w:rFonts w:ascii="Times New Roman" w:hAnsi="Times New Roman" w:cs="Times New Roman"/>
          <w:sz w:val="24"/>
          <w:szCs w:val="24"/>
          <w:lang w:eastAsia="ar-SA"/>
        </w:rPr>
        <w:t xml:space="preserve">  кафедры  управления персоналом  ФГБОУ ВПО «ВГСПУ».</w:t>
      </w:r>
    </w:p>
    <w:p w:rsidR="003C73DF" w:rsidRPr="00E1561F" w:rsidRDefault="003C73DF" w:rsidP="003C73DF">
      <w:pPr>
        <w:tabs>
          <w:tab w:val="left" w:pos="9214"/>
        </w:tabs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C73DF" w:rsidRPr="00E1561F" w:rsidRDefault="003C73DF" w:rsidP="003C73DF">
      <w:pPr>
        <w:tabs>
          <w:tab w:val="left" w:pos="9214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1561F">
        <w:rPr>
          <w:rFonts w:ascii="Times New Roman" w:hAnsi="Times New Roman" w:cs="Times New Roman"/>
          <w:bCs/>
          <w:sz w:val="24"/>
          <w:szCs w:val="24"/>
        </w:rPr>
        <w:t xml:space="preserve">Программа учебной дисциплины разработана в соответствии с требованиями ФГОС ВПО по направлению подготовки 38.03.03 «Управление персоналом» (утверждён приказом Министерства образования и науки Российской Федерации от </w:t>
      </w:r>
      <w:r w:rsidRPr="00E1561F">
        <w:rPr>
          <w:rFonts w:ascii="Times New Roman" w:hAnsi="Times New Roman" w:cs="Times New Roman"/>
          <w:sz w:val="24"/>
          <w:szCs w:val="24"/>
        </w:rPr>
        <w:t xml:space="preserve">23 декабря </w:t>
      </w:r>
      <w:smartTag w:uri="urn:schemas-microsoft-com:office:smarttags" w:element="metricconverter">
        <w:smartTagPr>
          <w:attr w:name="ProductID" w:val="2010 г"/>
        </w:smartTagPr>
        <w:r w:rsidRPr="00E1561F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E1561F">
        <w:rPr>
          <w:rFonts w:ascii="Times New Roman" w:hAnsi="Times New Roman" w:cs="Times New Roman"/>
          <w:sz w:val="24"/>
          <w:szCs w:val="24"/>
        </w:rPr>
        <w:t>. № 2009</w:t>
      </w:r>
      <w:r w:rsidRPr="00E1561F">
        <w:rPr>
          <w:rFonts w:ascii="Times New Roman" w:hAnsi="Times New Roman" w:cs="Times New Roman"/>
          <w:bCs/>
          <w:sz w:val="24"/>
          <w:szCs w:val="24"/>
        </w:rPr>
        <w:t xml:space="preserve"> и учебного плана по направлению подготовки </w:t>
      </w:r>
      <w:r w:rsidR="00E95669">
        <w:rPr>
          <w:rFonts w:ascii="Times New Roman" w:hAnsi="Times New Roman" w:cs="Times New Roman"/>
          <w:bCs/>
          <w:sz w:val="24"/>
          <w:szCs w:val="24"/>
        </w:rPr>
        <w:t>38.03.03</w:t>
      </w:r>
      <w:r w:rsidR="00E95669" w:rsidRPr="005D0C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561F">
        <w:rPr>
          <w:rFonts w:ascii="Times New Roman" w:hAnsi="Times New Roman" w:cs="Times New Roman"/>
          <w:bCs/>
          <w:sz w:val="24"/>
          <w:szCs w:val="24"/>
        </w:rPr>
        <w:t xml:space="preserve"> «Управление персоналом», утвержденного Ученым советом </w:t>
      </w:r>
      <w:r w:rsidRPr="00E1561F">
        <w:rPr>
          <w:rFonts w:ascii="Times New Roman" w:hAnsi="Times New Roman" w:cs="Times New Roman"/>
          <w:sz w:val="24"/>
          <w:szCs w:val="24"/>
          <w:lang w:eastAsia="ar-SA"/>
        </w:rPr>
        <w:t>ФГОУ ВПО «ВГСПУ»</w:t>
      </w:r>
      <w:r w:rsidRPr="00E1561F">
        <w:rPr>
          <w:rFonts w:ascii="Times New Roman" w:hAnsi="Times New Roman" w:cs="Times New Roman"/>
          <w:bCs/>
          <w:sz w:val="24"/>
          <w:szCs w:val="24"/>
        </w:rPr>
        <w:t xml:space="preserve"> (от _______ </w:t>
      </w:r>
      <w:smartTag w:uri="urn:schemas-microsoft-com:office:smarttags" w:element="metricconverter">
        <w:smartTagPr>
          <w:attr w:name="ProductID" w:val="2011 г"/>
        </w:smartTagPr>
        <w:r w:rsidRPr="00E1561F">
          <w:rPr>
            <w:rFonts w:ascii="Times New Roman" w:hAnsi="Times New Roman" w:cs="Times New Roman"/>
            <w:bCs/>
            <w:sz w:val="24"/>
            <w:szCs w:val="24"/>
          </w:rPr>
          <w:t>2011 г</w:t>
        </w:r>
      </w:smartTag>
      <w:r w:rsidRPr="00E1561F">
        <w:rPr>
          <w:rFonts w:ascii="Times New Roman" w:hAnsi="Times New Roman" w:cs="Times New Roman"/>
          <w:bCs/>
          <w:sz w:val="24"/>
          <w:szCs w:val="24"/>
        </w:rPr>
        <w:t>., протокол № ____)</w:t>
      </w:r>
      <w:proofErr w:type="gramEnd"/>
    </w:p>
    <w:p w:rsidR="003C73DF" w:rsidRPr="00E1561F" w:rsidRDefault="003C73DF" w:rsidP="003C73DF">
      <w:pPr>
        <w:rPr>
          <w:rFonts w:ascii="Times New Roman" w:hAnsi="Times New Roman" w:cs="Times New Roman"/>
          <w:sz w:val="24"/>
          <w:szCs w:val="24"/>
        </w:rPr>
      </w:pPr>
    </w:p>
    <w:p w:rsidR="003C73DF" w:rsidRPr="00E1561F" w:rsidRDefault="003C73DF" w:rsidP="003C73DF">
      <w:pPr>
        <w:rPr>
          <w:rFonts w:ascii="Times New Roman" w:hAnsi="Times New Roman" w:cs="Times New Roman"/>
          <w:sz w:val="24"/>
          <w:szCs w:val="24"/>
        </w:rPr>
      </w:pPr>
    </w:p>
    <w:p w:rsidR="003C73DF" w:rsidRPr="00E1561F" w:rsidRDefault="003C73DF" w:rsidP="003C73DF">
      <w:pPr>
        <w:pStyle w:val="3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E1561F">
        <w:rPr>
          <w:rFonts w:ascii="Times New Roman" w:hAnsi="Times New Roman" w:cs="Times New Roman"/>
          <w:b/>
          <w:bCs/>
          <w:sz w:val="24"/>
          <w:szCs w:val="24"/>
        </w:rPr>
        <w:lastRenderedPageBreak/>
        <w:t>1.Цели и задачи преподавания дисциплины.</w:t>
      </w:r>
    </w:p>
    <w:p w:rsidR="003C73DF" w:rsidRPr="00E1561F" w:rsidRDefault="003C73DF" w:rsidP="003C73D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1561F">
        <w:rPr>
          <w:rFonts w:ascii="Times New Roman" w:hAnsi="Times New Roman" w:cs="Times New Roman"/>
          <w:b/>
          <w:sz w:val="24"/>
          <w:szCs w:val="24"/>
        </w:rPr>
        <w:t xml:space="preserve">Цель дисциплины - </w:t>
      </w:r>
      <w:r w:rsidRPr="00E1561F">
        <w:rPr>
          <w:rFonts w:ascii="Times New Roman" w:hAnsi="Times New Roman" w:cs="Times New Roman"/>
          <w:sz w:val="24"/>
          <w:szCs w:val="24"/>
        </w:rPr>
        <w:t xml:space="preserve">сформировать у студента комплекс знаний по теоретическим основам науки о труде, медицине труда, физиологии труда, психологии труда, педагогики труда, эргономики, которые являются основой психофизиологии трудовой деятельности, а также способствовать приобретению практических навыков в области проведения психофизиологического анализа профессиональной деятельности человека, оптимизации его психофизиологических состояний, решения задач профессионального отбора и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профпригодности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>, определения и формирования индивидуально-психофизиологических качеств человека.</w:t>
      </w:r>
      <w:proofErr w:type="gramEnd"/>
    </w:p>
    <w:p w:rsidR="003C73DF" w:rsidRPr="00E1561F" w:rsidRDefault="003C73DF" w:rsidP="003C73DF">
      <w:pPr>
        <w:spacing w:line="240" w:lineRule="auto"/>
        <w:ind w:firstLine="709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Основные задачи дисциплины:</w:t>
      </w:r>
    </w:p>
    <w:p w:rsidR="003C73DF" w:rsidRPr="00E1561F" w:rsidRDefault="003C73DF" w:rsidP="003C73D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- систематизация теоретических знаний в области психофизиологического анализа и содержания психологии профессиональной деятельности, физиологических основ организации труда, психофизиологических исследований; </w:t>
      </w:r>
    </w:p>
    <w:p w:rsidR="003C73DF" w:rsidRPr="00E1561F" w:rsidRDefault="003C73DF" w:rsidP="003C73D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- умение проводить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профдиагностику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 xml:space="preserve"> и проектировать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профессиограммы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>.</w:t>
      </w:r>
    </w:p>
    <w:p w:rsidR="003C73DF" w:rsidRPr="00E1561F" w:rsidRDefault="003C73DF" w:rsidP="003C73DF">
      <w:pPr>
        <w:tabs>
          <w:tab w:val="left" w:pos="864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3DF" w:rsidRPr="00E1561F" w:rsidRDefault="003C73DF" w:rsidP="003C73DF">
      <w:pPr>
        <w:tabs>
          <w:tab w:val="left" w:pos="86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ООП:</w:t>
      </w:r>
      <w:r w:rsidRPr="00E15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3DF" w:rsidRPr="00E1561F" w:rsidRDefault="003C73DF" w:rsidP="003C73DF">
      <w:pPr>
        <w:spacing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ab/>
        <w:t>Дисциплина входит в базовую часть профессионального цикла.</w:t>
      </w:r>
      <w:r w:rsidRPr="00E1561F">
        <w:rPr>
          <w:rFonts w:ascii="Times New Roman" w:hAnsi="Times New Roman" w:cs="Times New Roman"/>
          <w:color w:val="000000"/>
          <w:sz w:val="24"/>
          <w:szCs w:val="24"/>
        </w:rPr>
        <w:t xml:space="preserve"> Изучение дисциплины «</w:t>
      </w:r>
      <w:r w:rsidRPr="00E1561F">
        <w:rPr>
          <w:rFonts w:ascii="Times New Roman" w:hAnsi="Times New Roman" w:cs="Times New Roman"/>
          <w:sz w:val="24"/>
          <w:szCs w:val="24"/>
        </w:rPr>
        <w:t>Психофизиология профессиональной деятельности</w:t>
      </w:r>
      <w:r w:rsidRPr="00E1561F">
        <w:rPr>
          <w:rFonts w:ascii="Times New Roman" w:hAnsi="Times New Roman" w:cs="Times New Roman"/>
          <w:iCs/>
          <w:color w:val="000000"/>
          <w:sz w:val="24"/>
          <w:szCs w:val="24"/>
        </w:rPr>
        <w:t>» базируется на знаниях и умениях сформированных при изучении таких дисциплин, как «Психология», «Безопасность жизнедеятельности», «Социальная защита трудящихся и социальные стандарты».</w:t>
      </w:r>
    </w:p>
    <w:p w:rsidR="003C73DF" w:rsidRPr="00E1561F" w:rsidRDefault="003C73DF" w:rsidP="003C73DF">
      <w:pPr>
        <w:tabs>
          <w:tab w:val="left" w:pos="8647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Полученные  в ходе изучения данного курса знания позволят более продуктивно изучать  конкретно-предметные дисциплины данного профиля, такие как: «Основы организации труда», «Регламентация и нормирование труда»  и т.п.</w:t>
      </w:r>
    </w:p>
    <w:p w:rsidR="003C73DF" w:rsidRPr="00E1561F" w:rsidRDefault="003C73DF" w:rsidP="003C73DF">
      <w:pPr>
        <w:pStyle w:val="21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C73DF" w:rsidRPr="00E1561F" w:rsidRDefault="003C73DF" w:rsidP="003C73DF">
      <w:pPr>
        <w:pStyle w:val="21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1561F">
        <w:rPr>
          <w:rFonts w:ascii="Times New Roman" w:hAnsi="Times New Roman"/>
          <w:b/>
          <w:sz w:val="24"/>
          <w:szCs w:val="24"/>
          <w:lang w:eastAsia="ru-RU"/>
        </w:rPr>
        <w:t>3.Требования к результатам освоения дисциплины:</w:t>
      </w:r>
    </w:p>
    <w:p w:rsidR="003C73DF" w:rsidRPr="00E1561F" w:rsidRDefault="003C73DF" w:rsidP="003C73D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следующих компетенций (в соответствии с ФГОС ВПО и ООП): </w:t>
      </w:r>
    </w:p>
    <w:p w:rsidR="003C73DF" w:rsidRPr="00E1561F" w:rsidRDefault="003C73DF" w:rsidP="003C73DF">
      <w:pPr>
        <w:spacing w:line="240" w:lineRule="auto"/>
        <w:ind w:firstLine="709"/>
        <w:rPr>
          <w:rFonts w:ascii="Times New Roman" w:hAnsi="Times New Roman" w:cs="Times New Roman"/>
          <w:b/>
          <w:bCs/>
          <w:iCs/>
          <w:spacing w:val="3"/>
          <w:sz w:val="24"/>
          <w:szCs w:val="24"/>
        </w:rPr>
      </w:pPr>
      <w:r w:rsidRPr="00E1561F">
        <w:rPr>
          <w:rFonts w:ascii="Times New Roman" w:hAnsi="Times New Roman" w:cs="Times New Roman"/>
          <w:b/>
          <w:bCs/>
          <w:iCs/>
          <w:spacing w:val="3"/>
          <w:sz w:val="24"/>
          <w:szCs w:val="24"/>
        </w:rPr>
        <w:t>Профессиональные компетенции (ПК):</w:t>
      </w:r>
    </w:p>
    <w:p w:rsidR="003C73DF" w:rsidRPr="00E1561F" w:rsidRDefault="003C73DF" w:rsidP="003C73DF">
      <w:pPr>
        <w:pStyle w:val="Default"/>
        <w:numPr>
          <w:ilvl w:val="0"/>
          <w:numId w:val="1"/>
        </w:numPr>
        <w:suppressAutoHyphens/>
        <w:ind w:left="0" w:firstLine="284"/>
        <w:jc w:val="both"/>
        <w:rPr>
          <w:color w:val="auto"/>
        </w:rPr>
      </w:pPr>
      <w:r w:rsidRPr="00E1561F">
        <w:rPr>
          <w:color w:val="auto"/>
        </w:rPr>
        <w:t>знанием основ научной организации и нормирования труда, владением навыками анализа работ и проведения анализа рабочих мест и умением применять их на практике (ПК-10);</w:t>
      </w:r>
    </w:p>
    <w:p w:rsidR="003C73DF" w:rsidRPr="00E1561F" w:rsidRDefault="003C73DF" w:rsidP="003C73DF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- знанием основы оптимизации режимов труда и отдыха с учетом требований психофизиологии, эргономики и эстетики труда для различных категорий персонала, владением навыками расчеты продолжительности и интенсивности рабочего времени и времени отдыха персонала и умением применять их на практике (ПК-20);</w:t>
      </w:r>
    </w:p>
    <w:p w:rsidR="003C73DF" w:rsidRPr="00E1561F" w:rsidRDefault="003C73DF" w:rsidP="003C73DF">
      <w:pPr>
        <w:pStyle w:val="Default"/>
        <w:numPr>
          <w:ilvl w:val="0"/>
          <w:numId w:val="1"/>
        </w:numPr>
        <w:suppressAutoHyphens/>
        <w:ind w:left="0" w:firstLine="284"/>
        <w:jc w:val="both"/>
        <w:rPr>
          <w:color w:val="auto"/>
        </w:rPr>
      </w:pPr>
      <w:r w:rsidRPr="00E1561F">
        <w:rPr>
          <w:color w:val="auto"/>
        </w:rPr>
        <w:t>владением технологиями управления безопасностью труда персонала (ПК-21);</w:t>
      </w:r>
    </w:p>
    <w:p w:rsidR="003C73DF" w:rsidRPr="00E1561F" w:rsidRDefault="003C73DF" w:rsidP="003C73DF">
      <w:pPr>
        <w:pStyle w:val="Default"/>
        <w:numPr>
          <w:ilvl w:val="0"/>
          <w:numId w:val="1"/>
        </w:numPr>
        <w:suppressAutoHyphens/>
        <w:ind w:left="0" w:firstLine="284"/>
        <w:jc w:val="both"/>
        <w:rPr>
          <w:color w:val="auto"/>
        </w:rPr>
      </w:pPr>
      <w:r w:rsidRPr="00E1561F">
        <w:rPr>
          <w:color w:val="auto"/>
        </w:rPr>
        <w:t>владением методами анализа травматизма и профессиональных заболеваний (ПК-46);</w:t>
      </w:r>
    </w:p>
    <w:p w:rsidR="003C73DF" w:rsidRPr="00E1561F" w:rsidRDefault="003C73DF" w:rsidP="003C73DF">
      <w:pPr>
        <w:pStyle w:val="Default"/>
        <w:numPr>
          <w:ilvl w:val="0"/>
          <w:numId w:val="1"/>
        </w:numPr>
        <w:suppressAutoHyphens/>
        <w:ind w:left="0" w:firstLine="284"/>
        <w:jc w:val="both"/>
        <w:rPr>
          <w:color w:val="auto"/>
        </w:rPr>
      </w:pPr>
      <w:r w:rsidRPr="00E1561F">
        <w:t xml:space="preserve"> способностью обеспечивать предупреждение и профилактику личной профессиональной деформации и профессионального выгорания (ПК-71).</w:t>
      </w:r>
    </w:p>
    <w:p w:rsidR="003C73DF" w:rsidRPr="00E1561F" w:rsidRDefault="003C73DF" w:rsidP="003C73D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pacing w:val="-2"/>
          <w:sz w:val="24"/>
          <w:szCs w:val="24"/>
        </w:rPr>
        <w:t>В результате изучения дисциплины студент должен:</w:t>
      </w:r>
    </w:p>
    <w:p w:rsidR="003C73DF" w:rsidRPr="00E1561F" w:rsidRDefault="003C73DF" w:rsidP="003C73D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b/>
          <w:spacing w:val="-3"/>
          <w:sz w:val="24"/>
          <w:szCs w:val="24"/>
        </w:rPr>
        <w:t>Знать:</w:t>
      </w:r>
      <w:r w:rsidRPr="00E15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3DF" w:rsidRPr="00E1561F" w:rsidRDefault="003C73DF" w:rsidP="003C73DF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- основы оптимизации режимов труда и отдыха с учетом требований психофизиологии, эргономики и эстетики труда для различных категорий персонала, владеет навыками расчеты продолжительности и интенсивности рабочего времени и времени отдыха персонала и умеет применять их на практике;</w:t>
      </w:r>
    </w:p>
    <w:p w:rsidR="003C73DF" w:rsidRPr="00E1561F" w:rsidRDefault="003C73DF" w:rsidP="003C73DF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- технологии управления персоналом (найма, отбора, приема и расстановки персонала; социализации, профориентации и трудовой адаптации персонала; организации труда персонала, высвобождения персонала);</w:t>
      </w:r>
    </w:p>
    <w:p w:rsidR="003C73DF" w:rsidRPr="00E1561F" w:rsidRDefault="003C73DF" w:rsidP="003C73DF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- основные методы регистрации физиологических процессов в психофизиологии;</w:t>
      </w:r>
    </w:p>
    <w:p w:rsidR="003C73DF" w:rsidRPr="00E1561F" w:rsidRDefault="003C73DF" w:rsidP="003C73DF">
      <w:pPr>
        <w:spacing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- </w:t>
      </w:r>
      <w:r w:rsidRPr="00E1561F">
        <w:rPr>
          <w:rFonts w:ascii="Times New Roman" w:hAnsi="Times New Roman" w:cs="Times New Roman"/>
          <w:bCs/>
          <w:sz w:val="24"/>
          <w:szCs w:val="24"/>
        </w:rPr>
        <w:t xml:space="preserve">психофизиологические основы построения профессии; </w:t>
      </w:r>
    </w:p>
    <w:p w:rsidR="003C73DF" w:rsidRPr="00E1561F" w:rsidRDefault="003C73DF" w:rsidP="003C73DF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bCs/>
          <w:sz w:val="24"/>
          <w:szCs w:val="24"/>
        </w:rPr>
        <w:lastRenderedPageBreak/>
        <w:t>- особенности</w:t>
      </w:r>
      <w:r w:rsidRPr="00E15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 xml:space="preserve"> работы; основные направления профессиональной ориентации; психофизиологические компоненты профотбора и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профпригодности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>;</w:t>
      </w:r>
    </w:p>
    <w:p w:rsidR="003C73DF" w:rsidRPr="00E1561F" w:rsidRDefault="003C73DF" w:rsidP="003C73DF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- психофизиологический механизм адаптации человека к экстремальным условиям деятельности;</w:t>
      </w:r>
    </w:p>
    <w:p w:rsidR="003C73DF" w:rsidRPr="00E1561F" w:rsidRDefault="003C73DF" w:rsidP="003C73DF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- специфику метода диагностики функциональных состояний;</w:t>
      </w:r>
    </w:p>
    <w:p w:rsidR="003C73DF" w:rsidRPr="00E1561F" w:rsidRDefault="003C73DF" w:rsidP="003C73DF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- механизм влияния эмоций на деятельность человека;</w:t>
      </w:r>
    </w:p>
    <w:p w:rsidR="003C73DF" w:rsidRPr="00E1561F" w:rsidRDefault="003C73DF" w:rsidP="003C73DF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- психофизиологические механизмы внимания;</w:t>
      </w:r>
    </w:p>
    <w:p w:rsidR="003C73DF" w:rsidRPr="00E1561F" w:rsidRDefault="003C73DF" w:rsidP="003C73DF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- специфику градиента ретроградной амнезии;</w:t>
      </w:r>
    </w:p>
    <w:p w:rsidR="003C73DF" w:rsidRPr="00E1561F" w:rsidRDefault="003C73DF" w:rsidP="003C73DF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- особенности кратковременной и долговременной памяти, сущность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научения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>;</w:t>
      </w:r>
    </w:p>
    <w:p w:rsidR="003C73DF" w:rsidRPr="00E1561F" w:rsidRDefault="003C73DF" w:rsidP="003C73DF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- специфику распределения рабочей нагрузки.</w:t>
      </w:r>
    </w:p>
    <w:p w:rsidR="003C73DF" w:rsidRPr="00E1561F" w:rsidRDefault="003C73DF" w:rsidP="003C73DF">
      <w:pPr>
        <w:spacing w:line="240" w:lineRule="auto"/>
        <w:ind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E1561F">
        <w:rPr>
          <w:rFonts w:ascii="Times New Roman" w:hAnsi="Times New Roman" w:cs="Times New Roman"/>
          <w:b/>
          <w:spacing w:val="-1"/>
          <w:sz w:val="24"/>
          <w:szCs w:val="24"/>
        </w:rPr>
        <w:t>уметь:</w:t>
      </w:r>
      <w:r w:rsidRPr="00E156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3C73DF" w:rsidRPr="00E1561F" w:rsidRDefault="003C73DF" w:rsidP="003C73DF">
      <w:pPr>
        <w:spacing w:line="240" w:lineRule="auto"/>
        <w:ind w:firstLine="284"/>
        <w:rPr>
          <w:rFonts w:ascii="Times New Roman" w:hAnsi="Times New Roman" w:cs="Times New Roman"/>
          <w:spacing w:val="-1"/>
          <w:sz w:val="24"/>
          <w:szCs w:val="24"/>
        </w:rPr>
      </w:pPr>
      <w:r w:rsidRPr="00E1561F">
        <w:rPr>
          <w:rFonts w:ascii="Times New Roman" w:hAnsi="Times New Roman" w:cs="Times New Roman"/>
          <w:spacing w:val="-1"/>
          <w:sz w:val="24"/>
          <w:szCs w:val="24"/>
        </w:rPr>
        <w:t>- оказывать консультации по формированию слаженного, нацеленного на результат трудового коллектива (взаимоотношения, морально-психологический климат);</w:t>
      </w:r>
    </w:p>
    <w:p w:rsidR="003C73DF" w:rsidRPr="00E1561F" w:rsidRDefault="003C73DF" w:rsidP="003C73DF">
      <w:pPr>
        <w:spacing w:line="240" w:lineRule="auto"/>
        <w:ind w:firstLine="284"/>
        <w:rPr>
          <w:rFonts w:ascii="Times New Roman" w:hAnsi="Times New Roman" w:cs="Times New Roman"/>
          <w:spacing w:val="-1"/>
          <w:sz w:val="24"/>
          <w:szCs w:val="24"/>
        </w:rPr>
      </w:pPr>
      <w:r w:rsidRPr="00E1561F">
        <w:rPr>
          <w:rFonts w:ascii="Times New Roman" w:hAnsi="Times New Roman" w:cs="Times New Roman"/>
          <w:spacing w:val="-1"/>
          <w:sz w:val="24"/>
          <w:szCs w:val="24"/>
        </w:rPr>
        <w:t>- разрабатывать мероприятия по оптимизации режимов труда и отдыха с учетом требований психофизиологии, эргономики и эстетики труда для различных категорий персонала;</w:t>
      </w:r>
    </w:p>
    <w:p w:rsidR="003C73DF" w:rsidRPr="00E1561F" w:rsidRDefault="003C73DF" w:rsidP="003C73DF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E1561F">
        <w:rPr>
          <w:rFonts w:ascii="Times New Roman" w:hAnsi="Times New Roman" w:cs="Times New Roman"/>
          <w:sz w:val="24"/>
          <w:szCs w:val="24"/>
        </w:rPr>
        <w:t xml:space="preserve">проводить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профдиагностику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 xml:space="preserve"> и проектировать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профессиограммы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>;</w:t>
      </w:r>
    </w:p>
    <w:p w:rsidR="003C73DF" w:rsidRPr="00E1561F" w:rsidRDefault="003C73DF" w:rsidP="003C73DF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- прогнозировать развитие нежелательных функциональных состояний; </w:t>
      </w:r>
    </w:p>
    <w:p w:rsidR="003C73DF" w:rsidRPr="00E1561F" w:rsidRDefault="003C73DF" w:rsidP="003C73DF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- решать задачи по снижению влияния нежелательных функциональных состояний на эффективность труда;</w:t>
      </w:r>
    </w:p>
    <w:p w:rsidR="003C73DF" w:rsidRPr="00E1561F" w:rsidRDefault="003C73DF" w:rsidP="003C73DF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- проводить анкетирование, интервью, работать с оценочными шкалами для улучшения профессиональной деятельности человека.</w:t>
      </w:r>
    </w:p>
    <w:p w:rsidR="003C73DF" w:rsidRPr="00E1561F" w:rsidRDefault="003C73DF" w:rsidP="003C73DF">
      <w:pPr>
        <w:shd w:val="clear" w:color="auto" w:fill="FFFFFF"/>
        <w:tabs>
          <w:tab w:val="left" w:leader="underscore" w:pos="6970"/>
        </w:tabs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1561F">
        <w:rPr>
          <w:rFonts w:ascii="Times New Roman" w:hAnsi="Times New Roman" w:cs="Times New Roman"/>
          <w:b/>
          <w:spacing w:val="-1"/>
          <w:sz w:val="24"/>
          <w:szCs w:val="24"/>
        </w:rPr>
        <w:t>владеть:</w:t>
      </w:r>
      <w:r w:rsidRPr="00E156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C73DF" w:rsidRPr="00E1561F" w:rsidRDefault="003C73DF" w:rsidP="003C73DF">
      <w:pPr>
        <w:shd w:val="clear" w:color="auto" w:fill="FFFFFF"/>
        <w:tabs>
          <w:tab w:val="left" w:leader="underscore" w:pos="6970"/>
        </w:tabs>
        <w:spacing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E1561F">
        <w:rPr>
          <w:rFonts w:ascii="Times New Roman" w:hAnsi="Times New Roman" w:cs="Times New Roman"/>
          <w:bCs/>
          <w:sz w:val="24"/>
          <w:szCs w:val="24"/>
        </w:rPr>
        <w:t>- современными технологиями управления персоналом организации (найма, отбора, приема и расстановки персонала; социализации, профориентации и трудовой адаптации персонала; организации труда персонала, высвобождения персонала);</w:t>
      </w:r>
    </w:p>
    <w:p w:rsidR="003C73DF" w:rsidRPr="00E1561F" w:rsidRDefault="003C73DF" w:rsidP="003C73DF">
      <w:pPr>
        <w:shd w:val="clear" w:color="auto" w:fill="FFFFFF"/>
        <w:tabs>
          <w:tab w:val="left" w:leader="underscore" w:pos="6970"/>
        </w:tabs>
        <w:spacing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E1561F">
        <w:rPr>
          <w:rFonts w:ascii="Times New Roman" w:hAnsi="Times New Roman" w:cs="Times New Roman"/>
          <w:bCs/>
          <w:sz w:val="24"/>
          <w:szCs w:val="24"/>
        </w:rPr>
        <w:t>- современными технологиями управлением поведением персонала (управления мотивацией и стимулированием трудовой деятельности; формирования и поддержания морально-психологического климата в организации; управления повышением этического уровня деловых отношений и эффективности делового общения; управления организационной культурой; управления конфликтами и стрессами; управления безопасностью организац</w:t>
      </w:r>
      <w:proofErr w:type="gramStart"/>
      <w:r w:rsidRPr="00E1561F">
        <w:rPr>
          <w:rFonts w:ascii="Times New Roman" w:hAnsi="Times New Roman" w:cs="Times New Roman"/>
          <w:bCs/>
          <w:sz w:val="24"/>
          <w:szCs w:val="24"/>
        </w:rPr>
        <w:t>ии и ее</w:t>
      </w:r>
      <w:proofErr w:type="gramEnd"/>
      <w:r w:rsidRPr="00E1561F">
        <w:rPr>
          <w:rFonts w:ascii="Times New Roman" w:hAnsi="Times New Roman" w:cs="Times New Roman"/>
          <w:bCs/>
          <w:sz w:val="24"/>
          <w:szCs w:val="24"/>
        </w:rPr>
        <w:t xml:space="preserve"> персонала; управления дисциплинарными отношениями);</w:t>
      </w:r>
    </w:p>
    <w:p w:rsidR="003C73DF" w:rsidRPr="00E1561F" w:rsidRDefault="003C73DF" w:rsidP="003C73DF">
      <w:pPr>
        <w:shd w:val="clear" w:color="auto" w:fill="FFFFFF"/>
        <w:tabs>
          <w:tab w:val="left" w:leader="underscore" w:pos="6970"/>
        </w:tabs>
        <w:spacing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E1561F">
        <w:rPr>
          <w:rFonts w:ascii="Times New Roman" w:hAnsi="Times New Roman" w:cs="Times New Roman"/>
          <w:bCs/>
          <w:sz w:val="24"/>
          <w:szCs w:val="24"/>
        </w:rPr>
        <w:t>- практическими навыками в области проведения психофизиологического анализа профессиональной деятельности человека;</w:t>
      </w:r>
    </w:p>
    <w:p w:rsidR="003C73DF" w:rsidRPr="00E1561F" w:rsidRDefault="003C73DF" w:rsidP="003C73DF">
      <w:pPr>
        <w:shd w:val="clear" w:color="auto" w:fill="FFFFFF"/>
        <w:tabs>
          <w:tab w:val="left" w:leader="underscore" w:pos="6970"/>
        </w:tabs>
        <w:spacing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E1561F">
        <w:rPr>
          <w:rFonts w:ascii="Times New Roman" w:hAnsi="Times New Roman" w:cs="Times New Roman"/>
          <w:bCs/>
          <w:sz w:val="24"/>
          <w:szCs w:val="24"/>
        </w:rPr>
        <w:t>- практическими навыками в области проведения психофизиологического анализа профессиональной деятельности специалистов-операторов в системах управления.</w:t>
      </w:r>
    </w:p>
    <w:p w:rsidR="003C73DF" w:rsidRPr="00E1561F" w:rsidRDefault="003C73DF" w:rsidP="003C73D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C73DF" w:rsidRPr="00E1561F" w:rsidRDefault="003C73DF" w:rsidP="003C73DF">
      <w:pPr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4. Объем дисциплины и виды учебной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7"/>
        <w:gridCol w:w="1217"/>
        <w:gridCol w:w="1217"/>
      </w:tblGrid>
      <w:tr w:rsidR="003C73DF" w:rsidRPr="00E1561F" w:rsidTr="003C73DF">
        <w:trPr>
          <w:tblHeader/>
        </w:trPr>
        <w:tc>
          <w:tcPr>
            <w:tcW w:w="3728" w:type="pct"/>
            <w:vMerge w:val="restart"/>
          </w:tcPr>
          <w:p w:rsidR="003C73DF" w:rsidRPr="00E1561F" w:rsidRDefault="003C73DF" w:rsidP="003C73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636" w:type="pct"/>
            <w:vMerge w:val="restart"/>
          </w:tcPr>
          <w:p w:rsidR="003C73DF" w:rsidRPr="00E1561F" w:rsidRDefault="003C73DF" w:rsidP="003C73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636" w:type="pct"/>
          </w:tcPr>
          <w:p w:rsidR="003C73DF" w:rsidRPr="00E1561F" w:rsidRDefault="003C73DF" w:rsidP="003C73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</w:tr>
      <w:tr w:rsidR="003C73DF" w:rsidRPr="00E1561F" w:rsidTr="003C73DF">
        <w:trPr>
          <w:tblHeader/>
        </w:trPr>
        <w:tc>
          <w:tcPr>
            <w:tcW w:w="3728" w:type="pct"/>
            <w:vMerge/>
          </w:tcPr>
          <w:p w:rsidR="003C73DF" w:rsidRPr="00E1561F" w:rsidRDefault="003C73DF" w:rsidP="003C73DF">
            <w:pPr>
              <w:pStyle w:val="a9"/>
              <w:rPr>
                <w:b/>
              </w:rPr>
            </w:pPr>
          </w:p>
        </w:tc>
        <w:tc>
          <w:tcPr>
            <w:tcW w:w="636" w:type="pct"/>
            <w:vMerge/>
          </w:tcPr>
          <w:p w:rsidR="003C73DF" w:rsidRPr="00E1561F" w:rsidRDefault="003C73DF" w:rsidP="003C73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3DF" w:rsidRPr="00E1561F" w:rsidRDefault="003C73DF" w:rsidP="003C73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73DF" w:rsidRPr="00E1561F" w:rsidTr="003C73DF">
        <w:tc>
          <w:tcPr>
            <w:tcW w:w="3728" w:type="pct"/>
            <w:shd w:val="clear" w:color="auto" w:fill="D9D9D9"/>
          </w:tcPr>
          <w:p w:rsidR="003C73DF" w:rsidRPr="00E1561F" w:rsidRDefault="003C73DF" w:rsidP="003C73DF">
            <w:pPr>
              <w:pStyle w:val="a9"/>
            </w:pPr>
            <w:r w:rsidRPr="00E1561F">
              <w:rPr>
                <w:b/>
              </w:rPr>
              <w:t>Аудиторные занятия (всего)</w:t>
            </w:r>
          </w:p>
        </w:tc>
        <w:tc>
          <w:tcPr>
            <w:tcW w:w="636" w:type="pct"/>
            <w:shd w:val="clear" w:color="auto" w:fill="D9D9D9"/>
          </w:tcPr>
          <w:p w:rsidR="003C73DF" w:rsidRPr="00E1561F" w:rsidRDefault="003C73DF" w:rsidP="003C73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6" w:type="pct"/>
            <w:shd w:val="clear" w:color="auto" w:fill="D9D9D9"/>
          </w:tcPr>
          <w:p w:rsidR="003C73DF" w:rsidRPr="00E1561F" w:rsidRDefault="003C73DF" w:rsidP="003C73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C73DF" w:rsidRPr="00E1561F" w:rsidTr="003C73DF">
        <w:tc>
          <w:tcPr>
            <w:tcW w:w="3728" w:type="pct"/>
          </w:tcPr>
          <w:p w:rsidR="003C73DF" w:rsidRPr="00E1561F" w:rsidRDefault="003C73DF" w:rsidP="003C73DF">
            <w:pPr>
              <w:pStyle w:val="a9"/>
            </w:pPr>
            <w:r w:rsidRPr="00E1561F">
              <w:t>В том числе:</w:t>
            </w:r>
          </w:p>
        </w:tc>
        <w:tc>
          <w:tcPr>
            <w:tcW w:w="636" w:type="pct"/>
          </w:tcPr>
          <w:p w:rsidR="003C73DF" w:rsidRPr="00E1561F" w:rsidRDefault="003C73DF" w:rsidP="003C73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3C73DF" w:rsidRPr="00E1561F" w:rsidRDefault="003C73DF" w:rsidP="003C73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3DF" w:rsidRPr="00E1561F" w:rsidTr="003C73DF">
        <w:tc>
          <w:tcPr>
            <w:tcW w:w="3728" w:type="pct"/>
          </w:tcPr>
          <w:p w:rsidR="003C73DF" w:rsidRPr="00E1561F" w:rsidRDefault="003C73DF" w:rsidP="003C73DF">
            <w:pPr>
              <w:pStyle w:val="a9"/>
            </w:pPr>
            <w:r w:rsidRPr="00E1561F">
              <w:t>Лекции (Л)</w:t>
            </w:r>
          </w:p>
        </w:tc>
        <w:tc>
          <w:tcPr>
            <w:tcW w:w="636" w:type="pct"/>
          </w:tcPr>
          <w:p w:rsidR="003C73DF" w:rsidRPr="00E1561F" w:rsidRDefault="003C73DF" w:rsidP="003C73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6" w:type="pct"/>
          </w:tcPr>
          <w:p w:rsidR="003C73DF" w:rsidRPr="00E1561F" w:rsidRDefault="003C73DF" w:rsidP="003C73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C73DF" w:rsidRPr="00E1561F" w:rsidTr="003C73DF">
        <w:tc>
          <w:tcPr>
            <w:tcW w:w="3728" w:type="pct"/>
          </w:tcPr>
          <w:p w:rsidR="003C73DF" w:rsidRPr="00E1561F" w:rsidRDefault="003C73DF" w:rsidP="003C73DF">
            <w:pPr>
              <w:pStyle w:val="a9"/>
            </w:pPr>
            <w:r w:rsidRPr="00E1561F">
              <w:t>Практические занятия (ПЗ)</w:t>
            </w:r>
          </w:p>
        </w:tc>
        <w:tc>
          <w:tcPr>
            <w:tcW w:w="636" w:type="pct"/>
          </w:tcPr>
          <w:p w:rsidR="003C73DF" w:rsidRPr="00E1561F" w:rsidRDefault="003C73DF" w:rsidP="003C73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6" w:type="pct"/>
          </w:tcPr>
          <w:p w:rsidR="003C73DF" w:rsidRPr="00E1561F" w:rsidRDefault="003C73DF" w:rsidP="003C73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C73DF" w:rsidRPr="00E1561F" w:rsidTr="003C73DF">
        <w:tc>
          <w:tcPr>
            <w:tcW w:w="3728" w:type="pct"/>
          </w:tcPr>
          <w:p w:rsidR="003C73DF" w:rsidRPr="00E1561F" w:rsidRDefault="003C73DF" w:rsidP="003C73DF">
            <w:pPr>
              <w:pStyle w:val="a9"/>
            </w:pPr>
            <w:r w:rsidRPr="00E1561F">
              <w:t>Лабораторные работы (ЛР)</w:t>
            </w:r>
          </w:p>
        </w:tc>
        <w:tc>
          <w:tcPr>
            <w:tcW w:w="636" w:type="pct"/>
          </w:tcPr>
          <w:p w:rsidR="003C73DF" w:rsidRPr="00E1561F" w:rsidRDefault="003C73DF" w:rsidP="003C73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36" w:type="pct"/>
          </w:tcPr>
          <w:p w:rsidR="003C73DF" w:rsidRPr="00E1561F" w:rsidRDefault="003C73DF" w:rsidP="003C73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C73DF" w:rsidRPr="00E1561F" w:rsidTr="003C73DF">
        <w:tc>
          <w:tcPr>
            <w:tcW w:w="3728" w:type="pct"/>
            <w:shd w:val="clear" w:color="auto" w:fill="D9D9D9"/>
          </w:tcPr>
          <w:p w:rsidR="003C73DF" w:rsidRPr="00E1561F" w:rsidRDefault="003C73DF" w:rsidP="003C73DF">
            <w:pPr>
              <w:pStyle w:val="a9"/>
              <w:rPr>
                <w:b/>
              </w:rPr>
            </w:pPr>
            <w:r w:rsidRPr="00E1561F">
              <w:rPr>
                <w:b/>
              </w:rPr>
              <w:t>Самостоятельная работа  (всего)</w:t>
            </w:r>
          </w:p>
        </w:tc>
        <w:tc>
          <w:tcPr>
            <w:tcW w:w="636" w:type="pct"/>
            <w:shd w:val="clear" w:color="auto" w:fill="D9D9D9"/>
          </w:tcPr>
          <w:p w:rsidR="003C73DF" w:rsidRPr="00E1561F" w:rsidRDefault="003C73DF" w:rsidP="003C73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6" w:type="pct"/>
            <w:shd w:val="clear" w:color="auto" w:fill="D9D9D9"/>
          </w:tcPr>
          <w:p w:rsidR="003C73DF" w:rsidRPr="00E1561F" w:rsidRDefault="003C73DF" w:rsidP="003C73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C73DF" w:rsidRPr="00E1561F" w:rsidTr="003C73DF">
        <w:tc>
          <w:tcPr>
            <w:tcW w:w="3728" w:type="pct"/>
          </w:tcPr>
          <w:p w:rsidR="003C73DF" w:rsidRPr="00E1561F" w:rsidRDefault="003C73DF" w:rsidP="003C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кроссворда из основных понятий и терминов </w:t>
            </w:r>
          </w:p>
        </w:tc>
        <w:tc>
          <w:tcPr>
            <w:tcW w:w="636" w:type="pct"/>
          </w:tcPr>
          <w:p w:rsidR="003C73DF" w:rsidRPr="00E1561F" w:rsidRDefault="003C73DF" w:rsidP="003C73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pct"/>
          </w:tcPr>
          <w:p w:rsidR="003C73DF" w:rsidRPr="00E1561F" w:rsidRDefault="003C73DF" w:rsidP="003C73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73DF" w:rsidRPr="00E1561F" w:rsidTr="003C73DF">
        <w:tc>
          <w:tcPr>
            <w:tcW w:w="3728" w:type="pct"/>
          </w:tcPr>
          <w:p w:rsidR="003C73DF" w:rsidRPr="00E1561F" w:rsidRDefault="003C73DF" w:rsidP="003C73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Подготовка доклада на тему:</w:t>
            </w:r>
            <w:r w:rsidRPr="00E1561F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«Тренировка памяти»</w:t>
            </w:r>
          </w:p>
        </w:tc>
        <w:tc>
          <w:tcPr>
            <w:tcW w:w="636" w:type="pct"/>
          </w:tcPr>
          <w:p w:rsidR="003C73DF" w:rsidRPr="00E1561F" w:rsidRDefault="003C73DF" w:rsidP="003C73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pct"/>
          </w:tcPr>
          <w:p w:rsidR="003C73DF" w:rsidRPr="00E1561F" w:rsidRDefault="003C73DF" w:rsidP="003C73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73DF" w:rsidRPr="00E1561F" w:rsidTr="003C73DF">
        <w:tc>
          <w:tcPr>
            <w:tcW w:w="3728" w:type="pct"/>
          </w:tcPr>
          <w:p w:rsidR="003C73DF" w:rsidRPr="00E1561F" w:rsidRDefault="003C73DF" w:rsidP="003C73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доклада на тему: «Крупнейшие учёные - </w:t>
            </w:r>
            <w:proofErr w:type="spellStart"/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психофизиологи</w:t>
            </w:r>
            <w:proofErr w:type="spellEnd"/>
            <w:r w:rsidRPr="00E1561F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современности»</w:t>
            </w:r>
          </w:p>
        </w:tc>
        <w:tc>
          <w:tcPr>
            <w:tcW w:w="636" w:type="pct"/>
          </w:tcPr>
          <w:p w:rsidR="003C73DF" w:rsidRPr="00E1561F" w:rsidRDefault="003C73DF" w:rsidP="003C73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pct"/>
          </w:tcPr>
          <w:p w:rsidR="003C73DF" w:rsidRPr="00E1561F" w:rsidRDefault="003C73DF" w:rsidP="003C73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73DF" w:rsidRPr="00E1561F" w:rsidTr="003C73DF">
        <w:tc>
          <w:tcPr>
            <w:tcW w:w="3728" w:type="pct"/>
          </w:tcPr>
          <w:p w:rsidR="003C73DF" w:rsidRPr="00E1561F" w:rsidRDefault="003C73DF" w:rsidP="003C73DF">
            <w:pPr>
              <w:pStyle w:val="a3"/>
              <w:ind w:left="0"/>
              <w:rPr>
                <w:iCs/>
              </w:rPr>
            </w:pPr>
            <w:r w:rsidRPr="00E1561F">
              <w:rPr>
                <w:iCs/>
              </w:rPr>
              <w:t xml:space="preserve">Подготовка доклада на тему: «Теории эмоций» или «Концепции </w:t>
            </w:r>
            <w:r w:rsidRPr="00E1561F">
              <w:rPr>
                <w:iCs/>
              </w:rPr>
              <w:lastRenderedPageBreak/>
              <w:t>сознания»</w:t>
            </w:r>
          </w:p>
        </w:tc>
        <w:tc>
          <w:tcPr>
            <w:tcW w:w="636" w:type="pct"/>
          </w:tcPr>
          <w:p w:rsidR="003C73DF" w:rsidRPr="00E1561F" w:rsidRDefault="003C73DF" w:rsidP="003C73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36" w:type="pct"/>
          </w:tcPr>
          <w:p w:rsidR="003C73DF" w:rsidRPr="00E1561F" w:rsidRDefault="003C73DF" w:rsidP="003C73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73DF" w:rsidRPr="00E1561F" w:rsidTr="003C73DF">
        <w:tc>
          <w:tcPr>
            <w:tcW w:w="3728" w:type="pct"/>
          </w:tcPr>
          <w:p w:rsidR="003C73DF" w:rsidRPr="00E1561F" w:rsidRDefault="003C73DF" w:rsidP="003C73DF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rPr>
                <w:bCs/>
                <w:iCs/>
                <w:szCs w:val="24"/>
              </w:rPr>
            </w:pPr>
            <w:r w:rsidRPr="00E1561F">
              <w:rPr>
                <w:szCs w:val="24"/>
              </w:rPr>
              <w:lastRenderedPageBreak/>
              <w:t xml:space="preserve">Составление </w:t>
            </w:r>
            <w:proofErr w:type="spellStart"/>
            <w:r w:rsidRPr="00E1561F">
              <w:rPr>
                <w:szCs w:val="24"/>
              </w:rPr>
              <w:t>профессиограммы</w:t>
            </w:r>
            <w:proofErr w:type="spellEnd"/>
            <w:r w:rsidRPr="00E1561F">
              <w:rPr>
                <w:szCs w:val="24"/>
              </w:rPr>
              <w:t xml:space="preserve"> и </w:t>
            </w:r>
            <w:proofErr w:type="spellStart"/>
            <w:r w:rsidRPr="00E1561F">
              <w:rPr>
                <w:szCs w:val="24"/>
              </w:rPr>
              <w:t>психограммы</w:t>
            </w:r>
            <w:proofErr w:type="spellEnd"/>
          </w:p>
        </w:tc>
        <w:tc>
          <w:tcPr>
            <w:tcW w:w="636" w:type="pct"/>
          </w:tcPr>
          <w:p w:rsidR="003C73DF" w:rsidRPr="00E1561F" w:rsidRDefault="003C73DF" w:rsidP="003C73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pct"/>
          </w:tcPr>
          <w:p w:rsidR="003C73DF" w:rsidRPr="00E1561F" w:rsidRDefault="003C73DF" w:rsidP="003C73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73DF" w:rsidRPr="00E1561F" w:rsidTr="003C73DF">
        <w:tc>
          <w:tcPr>
            <w:tcW w:w="3728" w:type="pct"/>
          </w:tcPr>
          <w:p w:rsidR="003C73DF" w:rsidRPr="00E1561F" w:rsidRDefault="003C73DF" w:rsidP="003C73DF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rPr>
                <w:bCs/>
                <w:iCs/>
                <w:szCs w:val="24"/>
              </w:rPr>
            </w:pPr>
            <w:r w:rsidRPr="00E1561F">
              <w:rPr>
                <w:szCs w:val="24"/>
              </w:rPr>
              <w:t>Написание эссе на тему: «Моя работоспособность в период обучения»</w:t>
            </w:r>
          </w:p>
        </w:tc>
        <w:tc>
          <w:tcPr>
            <w:tcW w:w="636" w:type="pct"/>
          </w:tcPr>
          <w:p w:rsidR="003C73DF" w:rsidRPr="00E1561F" w:rsidRDefault="003C73DF" w:rsidP="003C73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pct"/>
          </w:tcPr>
          <w:p w:rsidR="003C73DF" w:rsidRPr="00E1561F" w:rsidRDefault="003C73DF" w:rsidP="003C73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73DF" w:rsidRPr="00E1561F" w:rsidTr="003C73DF">
        <w:tc>
          <w:tcPr>
            <w:tcW w:w="3728" w:type="pct"/>
          </w:tcPr>
          <w:p w:rsidR="003C73DF" w:rsidRPr="00E1561F" w:rsidRDefault="003C73DF" w:rsidP="003C73DF">
            <w:pPr>
              <w:snapToGrid w:val="0"/>
              <w:spacing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Подготовка реферата на одну из тем: </w:t>
            </w: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Профессиографическая</w:t>
            </w:r>
            <w:proofErr w:type="spellEnd"/>
            <w:r w:rsidRPr="00E1561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различных видов экстремальных условий трудовой деятельности»,</w:t>
            </w:r>
            <w:r w:rsidRPr="00E1561F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 xml:space="preserve">«Адаптация как физиологическое, психологическое и психофизиологическое явление», </w:t>
            </w:r>
            <w:r w:rsidRPr="00E1561F">
              <w:rPr>
                <w:rFonts w:ascii="Times New Roman" w:eastAsia="Times New Roman CYR" w:hAnsi="Times New Roman" w:cs="Times New Roman"/>
                <w:sz w:val="24"/>
                <w:szCs w:val="24"/>
              </w:rPr>
              <w:t>«Причины нарушений адаптивных возможностей человека в экстремальных условиях деятельности», «Стратегия адаптации к экстремальным условиям деятельности» и «Теории профессионального стресса»</w:t>
            </w:r>
          </w:p>
        </w:tc>
        <w:tc>
          <w:tcPr>
            <w:tcW w:w="636" w:type="pct"/>
          </w:tcPr>
          <w:p w:rsidR="003C73DF" w:rsidRPr="00E1561F" w:rsidRDefault="003C73DF" w:rsidP="003C73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pct"/>
          </w:tcPr>
          <w:p w:rsidR="003C73DF" w:rsidRPr="00E1561F" w:rsidRDefault="003C73DF" w:rsidP="003C73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73DF" w:rsidRPr="00E1561F" w:rsidTr="003C73DF">
        <w:tc>
          <w:tcPr>
            <w:tcW w:w="3728" w:type="pct"/>
          </w:tcPr>
          <w:p w:rsidR="003C73DF" w:rsidRPr="00E1561F" w:rsidRDefault="003C73DF" w:rsidP="003C73DF">
            <w:pPr>
              <w:pStyle w:val="a3"/>
              <w:ind w:left="0"/>
            </w:pPr>
            <w:r w:rsidRPr="00E1561F">
              <w:t>Подготовка доклада на тему: «Профессиональные болезни в различных группах занятости»</w:t>
            </w:r>
          </w:p>
        </w:tc>
        <w:tc>
          <w:tcPr>
            <w:tcW w:w="636" w:type="pct"/>
          </w:tcPr>
          <w:p w:rsidR="003C73DF" w:rsidRPr="00E1561F" w:rsidRDefault="003C73DF" w:rsidP="003C73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pct"/>
          </w:tcPr>
          <w:p w:rsidR="003C73DF" w:rsidRPr="00E1561F" w:rsidRDefault="003C73DF" w:rsidP="003C73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73DF" w:rsidRPr="00E1561F" w:rsidTr="003C73DF">
        <w:tc>
          <w:tcPr>
            <w:tcW w:w="3728" w:type="pct"/>
          </w:tcPr>
          <w:p w:rsidR="003C73DF" w:rsidRPr="00E1561F" w:rsidRDefault="003C73DF" w:rsidP="003C73DF">
            <w:pPr>
              <w:pStyle w:val="a9"/>
            </w:pPr>
            <w:r w:rsidRPr="00E1561F">
              <w:t>Вид промежуточной аттестации: зачёт</w:t>
            </w:r>
          </w:p>
        </w:tc>
        <w:tc>
          <w:tcPr>
            <w:tcW w:w="636" w:type="pct"/>
          </w:tcPr>
          <w:p w:rsidR="003C73DF" w:rsidRPr="00E1561F" w:rsidRDefault="003C73DF" w:rsidP="003C73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pct"/>
          </w:tcPr>
          <w:p w:rsidR="003C73DF" w:rsidRPr="00E1561F" w:rsidRDefault="003C73DF" w:rsidP="003C73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73DF" w:rsidRPr="00E1561F" w:rsidTr="003C73DF">
        <w:trPr>
          <w:trHeight w:val="378"/>
        </w:trPr>
        <w:tc>
          <w:tcPr>
            <w:tcW w:w="3728" w:type="pct"/>
            <w:shd w:val="clear" w:color="auto" w:fill="D9D9D9"/>
          </w:tcPr>
          <w:p w:rsidR="003C73DF" w:rsidRPr="00E1561F" w:rsidRDefault="003C73DF" w:rsidP="003C73DF">
            <w:pPr>
              <w:pStyle w:val="10"/>
              <w:spacing w:line="240" w:lineRule="auto"/>
              <w:jc w:val="right"/>
              <w:rPr>
                <w:rFonts w:ascii="Times New Roman" w:hAnsi="Times New Roman" w:cs="Times New Roman"/>
                <w:sz w:val="24"/>
                <w:lang w:val="ru-RU"/>
              </w:rPr>
            </w:pPr>
            <w:r w:rsidRPr="00E1561F">
              <w:rPr>
                <w:rFonts w:ascii="Times New Roman" w:hAnsi="Times New Roman" w:cs="Times New Roman"/>
                <w:sz w:val="24"/>
                <w:lang w:val="ru-RU"/>
              </w:rPr>
              <w:t>Общая трудоемкость                                                              часы</w:t>
            </w:r>
          </w:p>
          <w:p w:rsidR="003C73DF" w:rsidRPr="00E1561F" w:rsidRDefault="003C73DF" w:rsidP="003C73DF">
            <w:pPr>
              <w:pStyle w:val="10"/>
              <w:spacing w:line="240" w:lineRule="auto"/>
              <w:jc w:val="right"/>
              <w:rPr>
                <w:rFonts w:ascii="Times New Roman" w:hAnsi="Times New Roman" w:cs="Times New Roman"/>
                <w:sz w:val="24"/>
                <w:lang w:val="ru-RU"/>
              </w:rPr>
            </w:pPr>
            <w:r w:rsidRPr="00E1561F">
              <w:rPr>
                <w:rFonts w:ascii="Times New Roman" w:hAnsi="Times New Roman" w:cs="Times New Roman"/>
                <w:sz w:val="24"/>
                <w:lang w:val="ru-RU"/>
              </w:rPr>
              <w:t>зачетные единицы</w:t>
            </w:r>
          </w:p>
        </w:tc>
        <w:tc>
          <w:tcPr>
            <w:tcW w:w="636" w:type="pct"/>
            <w:shd w:val="clear" w:color="auto" w:fill="D9D9D9"/>
          </w:tcPr>
          <w:p w:rsidR="003C73DF" w:rsidRPr="00E1561F" w:rsidRDefault="003C73DF" w:rsidP="003C73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3C73DF" w:rsidRPr="00E1561F" w:rsidRDefault="003C73DF" w:rsidP="003C73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pct"/>
            <w:shd w:val="clear" w:color="auto" w:fill="D9D9D9"/>
          </w:tcPr>
          <w:p w:rsidR="003C73DF" w:rsidRPr="00E1561F" w:rsidRDefault="003C73DF" w:rsidP="003C73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3C73DF" w:rsidRPr="00E1561F" w:rsidRDefault="003C73DF" w:rsidP="003C73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C73DF" w:rsidRPr="00E1561F" w:rsidRDefault="003C73DF" w:rsidP="003C73DF">
      <w:pPr>
        <w:rPr>
          <w:rFonts w:ascii="Times New Roman" w:hAnsi="Times New Roman" w:cs="Times New Roman"/>
          <w:sz w:val="24"/>
          <w:szCs w:val="24"/>
        </w:rPr>
      </w:pPr>
    </w:p>
    <w:p w:rsidR="003C73DF" w:rsidRPr="00E1561F" w:rsidRDefault="003C73DF" w:rsidP="003C73DF">
      <w:pPr>
        <w:rPr>
          <w:rFonts w:ascii="Times New Roman" w:hAnsi="Times New Roman" w:cs="Times New Roman"/>
          <w:sz w:val="24"/>
          <w:szCs w:val="24"/>
        </w:rPr>
      </w:pPr>
    </w:p>
    <w:p w:rsidR="003C73DF" w:rsidRPr="00E1561F" w:rsidRDefault="003C73DF" w:rsidP="003C73DF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</w:p>
    <w:p w:rsidR="003C73DF" w:rsidRPr="00E1561F" w:rsidRDefault="003C73DF" w:rsidP="003C73DF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5.1. Содержание разделов дисциплины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4"/>
        <w:gridCol w:w="2703"/>
        <w:gridCol w:w="6273"/>
      </w:tblGrid>
      <w:tr w:rsidR="003C73DF" w:rsidRPr="00E1561F" w:rsidTr="003C73DF">
        <w:trPr>
          <w:trHeight w:val="541"/>
        </w:trPr>
        <w:tc>
          <w:tcPr>
            <w:tcW w:w="764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73DF" w:rsidRPr="00E1561F" w:rsidRDefault="003C73DF" w:rsidP="003C73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3" w:type="dxa"/>
          </w:tcPr>
          <w:p w:rsidR="003C73DF" w:rsidRPr="00E1561F" w:rsidRDefault="003C73DF" w:rsidP="003C73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раздела  дисциплины </w:t>
            </w:r>
          </w:p>
        </w:tc>
        <w:tc>
          <w:tcPr>
            <w:tcW w:w="6273" w:type="dxa"/>
          </w:tcPr>
          <w:p w:rsidR="003C73DF" w:rsidRPr="00E1561F" w:rsidRDefault="003C73DF" w:rsidP="003C73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Содержание раздела дисциплины</w:t>
            </w:r>
          </w:p>
          <w:p w:rsidR="003C73DF" w:rsidRPr="00E1561F" w:rsidRDefault="003C73DF" w:rsidP="003C73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3DF" w:rsidRPr="00E1561F" w:rsidTr="003C73DF">
        <w:trPr>
          <w:trHeight w:val="1097"/>
        </w:trPr>
        <w:tc>
          <w:tcPr>
            <w:tcW w:w="764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703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56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 1. </w:t>
            </w:r>
            <w:proofErr w:type="spellStart"/>
            <w:r w:rsidRPr="00E156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Теоретическо-методологические</w:t>
            </w:r>
            <w:proofErr w:type="spellEnd"/>
            <w:r w:rsidRPr="00E156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основы психофизиологии профессиональной деятельности</w:t>
            </w:r>
          </w:p>
        </w:tc>
        <w:tc>
          <w:tcPr>
            <w:tcW w:w="6273" w:type="dxa"/>
          </w:tcPr>
          <w:p w:rsidR="003C73DF" w:rsidRPr="00E1561F" w:rsidRDefault="003C73DF" w:rsidP="003C73D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Психофизиология профессиональной деятельности: предмет, задачи и методы.</w:t>
            </w:r>
          </w:p>
          <w:p w:rsidR="003C73DF" w:rsidRPr="00E1561F" w:rsidRDefault="003C73DF" w:rsidP="003C73D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73DF" w:rsidRPr="00E1561F" w:rsidTr="003C73DF">
        <w:trPr>
          <w:trHeight w:val="1097"/>
        </w:trPr>
        <w:tc>
          <w:tcPr>
            <w:tcW w:w="764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3C73DF" w:rsidRPr="00E1561F" w:rsidRDefault="003C73DF" w:rsidP="003C73D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Психофизиология профессиональной деятельности: предмет, задачи и методы.</w:t>
            </w:r>
          </w:p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3" w:type="dxa"/>
          </w:tcPr>
          <w:p w:rsidR="003C73DF" w:rsidRPr="00E1561F" w:rsidRDefault="003C73DF" w:rsidP="003C73DF">
            <w:pPr>
              <w:pStyle w:val="a7"/>
              <w:numPr>
                <w:ilvl w:val="0"/>
                <w:numId w:val="2"/>
              </w:numPr>
              <w:spacing w:line="240" w:lineRule="auto"/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Определение психофизиологии как науки</w:t>
            </w:r>
          </w:p>
          <w:p w:rsidR="003C73DF" w:rsidRPr="00E1561F" w:rsidRDefault="003C73DF" w:rsidP="003C73DF">
            <w:pPr>
              <w:pStyle w:val="a7"/>
              <w:numPr>
                <w:ilvl w:val="0"/>
                <w:numId w:val="2"/>
              </w:numPr>
              <w:spacing w:line="240" w:lineRule="auto"/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науки психофизиология</w:t>
            </w:r>
          </w:p>
          <w:p w:rsidR="003C73DF" w:rsidRPr="00E1561F" w:rsidRDefault="003C73DF" w:rsidP="003C73DF">
            <w:pPr>
              <w:pStyle w:val="a7"/>
              <w:numPr>
                <w:ilvl w:val="0"/>
                <w:numId w:val="2"/>
              </w:numPr>
              <w:spacing w:line="240" w:lineRule="auto"/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в психофизиологии профессиональной деятельности</w:t>
            </w:r>
          </w:p>
        </w:tc>
      </w:tr>
      <w:tr w:rsidR="003C73DF" w:rsidRPr="00E1561F" w:rsidTr="003C73DF">
        <w:trPr>
          <w:trHeight w:val="1097"/>
        </w:trPr>
        <w:tc>
          <w:tcPr>
            <w:tcW w:w="764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2. Психофизиология. Основные аспекты.</w:t>
            </w:r>
          </w:p>
        </w:tc>
        <w:tc>
          <w:tcPr>
            <w:tcW w:w="6273" w:type="dxa"/>
          </w:tcPr>
          <w:p w:rsidR="003C73DF" w:rsidRPr="00E1561F" w:rsidRDefault="003C73DF" w:rsidP="003C73DF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переработки информации в центральной нервной системе. Психофизиология памяти.  </w:t>
            </w:r>
          </w:p>
          <w:p w:rsidR="003C73DF" w:rsidRPr="00E1561F" w:rsidRDefault="003C73DF" w:rsidP="003C73DF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Тема 3. Психофизиология внимания.</w:t>
            </w:r>
          </w:p>
          <w:p w:rsidR="003C73DF" w:rsidRPr="00E1561F" w:rsidRDefault="003C73DF" w:rsidP="003C73DF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Тема 4. Психофизиология сознания и мышления. Психофизиология эмоций.</w:t>
            </w:r>
          </w:p>
        </w:tc>
      </w:tr>
      <w:tr w:rsidR="003C73DF" w:rsidRPr="00E1561F" w:rsidTr="003C73DF">
        <w:trPr>
          <w:trHeight w:val="1097"/>
        </w:trPr>
        <w:tc>
          <w:tcPr>
            <w:tcW w:w="764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3C73DF" w:rsidRPr="00E1561F" w:rsidRDefault="003C73DF" w:rsidP="003C73DF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переработки информации в центральной нервной </w:t>
            </w:r>
            <w:r w:rsidRPr="00E1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системе. Психофизиология памяти.  </w:t>
            </w:r>
          </w:p>
        </w:tc>
        <w:tc>
          <w:tcPr>
            <w:tcW w:w="6273" w:type="dxa"/>
          </w:tcPr>
          <w:p w:rsidR="003C73DF" w:rsidRPr="00E1561F" w:rsidRDefault="003C73DF" w:rsidP="003C73DF">
            <w:pPr>
              <w:pStyle w:val="a7"/>
              <w:numPr>
                <w:ilvl w:val="0"/>
                <w:numId w:val="4"/>
              </w:numPr>
              <w:spacing w:line="240" w:lineRule="auto"/>
              <w:ind w:left="18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ЦНС. Кодирование информации в ЦНС.</w:t>
            </w:r>
          </w:p>
          <w:p w:rsidR="003C73DF" w:rsidRPr="00E1561F" w:rsidRDefault="003C73DF" w:rsidP="003C73DF">
            <w:pPr>
              <w:pStyle w:val="a7"/>
              <w:numPr>
                <w:ilvl w:val="0"/>
                <w:numId w:val="4"/>
              </w:numPr>
              <w:spacing w:line="240" w:lineRule="auto"/>
              <w:ind w:left="18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Характеристика памяти</w:t>
            </w:r>
            <w:r w:rsidRPr="00E15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3C73DF" w:rsidRPr="00E1561F" w:rsidRDefault="003C73DF" w:rsidP="003C73DF">
            <w:pPr>
              <w:pStyle w:val="a7"/>
              <w:numPr>
                <w:ilvl w:val="0"/>
                <w:numId w:val="4"/>
              </w:numPr>
              <w:spacing w:line="240" w:lineRule="auto"/>
              <w:ind w:left="18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 xml:space="preserve">Психофизиологические механизмы памяти. </w:t>
            </w:r>
          </w:p>
          <w:p w:rsidR="003C73DF" w:rsidRPr="00E1561F" w:rsidRDefault="003C73DF" w:rsidP="003C73DF">
            <w:pPr>
              <w:pStyle w:val="a7"/>
              <w:numPr>
                <w:ilvl w:val="0"/>
                <w:numId w:val="4"/>
              </w:numPr>
              <w:spacing w:line="240" w:lineRule="auto"/>
              <w:ind w:left="18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Способы организации памяти. Индивидуальные особенности памяти. </w:t>
            </w:r>
          </w:p>
        </w:tc>
      </w:tr>
      <w:tr w:rsidR="003C73DF" w:rsidRPr="00E1561F" w:rsidTr="003C73DF">
        <w:trPr>
          <w:trHeight w:val="1097"/>
        </w:trPr>
        <w:tc>
          <w:tcPr>
            <w:tcW w:w="764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3C73DF" w:rsidRPr="00E1561F" w:rsidRDefault="003C73DF" w:rsidP="003C73DF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Тема 3. Психофизиология внимания.</w:t>
            </w:r>
          </w:p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3" w:type="dxa"/>
          </w:tcPr>
          <w:p w:rsidR="003C73DF" w:rsidRPr="00E1561F" w:rsidRDefault="003C73DF" w:rsidP="003C73DF">
            <w:pPr>
              <w:pStyle w:val="a7"/>
              <w:numPr>
                <w:ilvl w:val="0"/>
                <w:numId w:val="6"/>
              </w:numPr>
              <w:spacing w:line="240" w:lineRule="auto"/>
              <w:ind w:left="18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Характеристика внимания и его физиологические основы</w:t>
            </w:r>
          </w:p>
          <w:p w:rsidR="003C73DF" w:rsidRPr="00E1561F" w:rsidRDefault="003C73DF" w:rsidP="003C73DF">
            <w:pPr>
              <w:pStyle w:val="a7"/>
              <w:numPr>
                <w:ilvl w:val="0"/>
                <w:numId w:val="6"/>
              </w:numPr>
              <w:spacing w:line="240" w:lineRule="auto"/>
              <w:ind w:left="18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Классификация внимания</w:t>
            </w:r>
          </w:p>
          <w:p w:rsidR="003C73DF" w:rsidRPr="00E1561F" w:rsidRDefault="003C73DF" w:rsidP="003C73DF">
            <w:pPr>
              <w:pStyle w:val="a7"/>
              <w:numPr>
                <w:ilvl w:val="0"/>
                <w:numId w:val="6"/>
              </w:numPr>
              <w:spacing w:line="240" w:lineRule="auto"/>
              <w:ind w:left="18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Этапы развития внимания</w:t>
            </w:r>
          </w:p>
          <w:p w:rsidR="003C73DF" w:rsidRPr="00E1561F" w:rsidRDefault="003C73DF" w:rsidP="003C73DF">
            <w:pPr>
              <w:pStyle w:val="a7"/>
              <w:numPr>
                <w:ilvl w:val="0"/>
                <w:numId w:val="6"/>
              </w:numPr>
              <w:spacing w:line="240" w:lineRule="auto"/>
              <w:ind w:left="18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Взаимосвязь механизмов  произвольного и непроизвольного внимания</w:t>
            </w:r>
          </w:p>
        </w:tc>
      </w:tr>
      <w:tr w:rsidR="003C73DF" w:rsidRPr="00E1561F" w:rsidTr="003C73DF">
        <w:trPr>
          <w:trHeight w:val="1668"/>
        </w:trPr>
        <w:tc>
          <w:tcPr>
            <w:tcW w:w="764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3C73DF" w:rsidRPr="00E1561F" w:rsidRDefault="003C73DF" w:rsidP="003C73DF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Тема 4. Психофизиология сознания и мышления. Психофизиология эмоций.</w:t>
            </w:r>
          </w:p>
        </w:tc>
        <w:tc>
          <w:tcPr>
            <w:tcW w:w="6273" w:type="dxa"/>
          </w:tcPr>
          <w:p w:rsidR="003C73DF" w:rsidRPr="00E1561F" w:rsidRDefault="003C73DF" w:rsidP="003C73DF">
            <w:pPr>
              <w:pStyle w:val="a7"/>
              <w:numPr>
                <w:ilvl w:val="0"/>
                <w:numId w:val="8"/>
              </w:numPr>
              <w:spacing w:line="240" w:lineRule="auto"/>
              <w:ind w:left="18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Мышление. Его основные типы.</w:t>
            </w:r>
          </w:p>
          <w:p w:rsidR="003C73DF" w:rsidRPr="00E1561F" w:rsidRDefault="003C73DF" w:rsidP="003C73DF">
            <w:pPr>
              <w:pStyle w:val="a7"/>
              <w:numPr>
                <w:ilvl w:val="0"/>
                <w:numId w:val="8"/>
              </w:numPr>
              <w:spacing w:line="240" w:lineRule="auto"/>
              <w:ind w:left="18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Роль мышления в организации деятельности.</w:t>
            </w:r>
          </w:p>
          <w:p w:rsidR="003C73DF" w:rsidRPr="00E1561F" w:rsidRDefault="003C73DF" w:rsidP="003C73DF">
            <w:pPr>
              <w:pStyle w:val="a7"/>
              <w:numPr>
                <w:ilvl w:val="0"/>
                <w:numId w:val="8"/>
              </w:numPr>
              <w:spacing w:line="240" w:lineRule="auto"/>
              <w:ind w:left="18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Сознание. Его механизмы и функции.</w:t>
            </w:r>
          </w:p>
          <w:p w:rsidR="003C73DF" w:rsidRPr="00E1561F" w:rsidRDefault="003C73DF" w:rsidP="003C73DF">
            <w:pPr>
              <w:pStyle w:val="a7"/>
              <w:numPr>
                <w:ilvl w:val="0"/>
                <w:numId w:val="8"/>
              </w:numPr>
              <w:spacing w:line="240" w:lineRule="auto"/>
              <w:ind w:left="18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Структура бессознательного и его влияние на поведение.</w:t>
            </w:r>
          </w:p>
          <w:p w:rsidR="003C73DF" w:rsidRPr="00E1561F" w:rsidRDefault="003C73DF" w:rsidP="003C73DF">
            <w:pPr>
              <w:pStyle w:val="a7"/>
              <w:numPr>
                <w:ilvl w:val="0"/>
                <w:numId w:val="8"/>
              </w:numPr>
              <w:spacing w:line="240" w:lineRule="auto"/>
              <w:ind w:left="18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 xml:space="preserve">Психофизиология эмоций. </w:t>
            </w:r>
          </w:p>
        </w:tc>
      </w:tr>
      <w:tr w:rsidR="003C73DF" w:rsidRPr="00E1561F" w:rsidTr="003C73DF">
        <w:trPr>
          <w:trHeight w:val="1097"/>
        </w:trPr>
        <w:tc>
          <w:tcPr>
            <w:tcW w:w="764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56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3. Психофизиология профессиональной деятельности</w:t>
            </w:r>
          </w:p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3" w:type="dxa"/>
          </w:tcPr>
          <w:p w:rsidR="003C73DF" w:rsidRPr="00E1561F" w:rsidRDefault="003C73DF" w:rsidP="003C73DF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5. </w:t>
            </w: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 xml:space="preserve">Психофизиологические основы построения профессии, основы </w:t>
            </w:r>
            <w:proofErr w:type="spellStart"/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профессиографии</w:t>
            </w:r>
            <w:proofErr w:type="spellEnd"/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3DF" w:rsidRPr="00E1561F" w:rsidRDefault="003C73DF" w:rsidP="003C73DF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Тема 6. Основы психофизиологического анализа профессиональной деятельности.</w:t>
            </w:r>
          </w:p>
          <w:p w:rsidR="003C73DF" w:rsidRPr="00E1561F" w:rsidRDefault="003C73DF" w:rsidP="003C73DF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 xml:space="preserve">Тема 7. Принципы профессионального отбора и анализа </w:t>
            </w:r>
            <w:proofErr w:type="spellStart"/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профпригодности</w:t>
            </w:r>
            <w:proofErr w:type="spellEnd"/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3DF" w:rsidRPr="00E1561F" w:rsidRDefault="003C73DF" w:rsidP="003C73DF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Тема 8. Психофизиологические функциональные состояния.</w:t>
            </w:r>
          </w:p>
          <w:p w:rsidR="003C73DF" w:rsidRPr="00E1561F" w:rsidRDefault="003C73DF" w:rsidP="003C73DF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Тема 9. Измерение и анализ физиологических и психологических нагрузок.</w:t>
            </w:r>
          </w:p>
        </w:tc>
      </w:tr>
      <w:tr w:rsidR="003C73DF" w:rsidRPr="00E1561F" w:rsidTr="003C73DF">
        <w:trPr>
          <w:trHeight w:val="1097"/>
        </w:trPr>
        <w:tc>
          <w:tcPr>
            <w:tcW w:w="764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5. </w:t>
            </w: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 xml:space="preserve">Психофизиологические основы построения профессии, основы </w:t>
            </w:r>
            <w:proofErr w:type="spellStart"/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профессиографии</w:t>
            </w:r>
            <w:proofErr w:type="spellEnd"/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3" w:type="dxa"/>
          </w:tcPr>
          <w:p w:rsidR="003C73DF" w:rsidRPr="00E1561F" w:rsidRDefault="003C73DF" w:rsidP="003C73DF">
            <w:pPr>
              <w:numPr>
                <w:ilvl w:val="0"/>
                <w:numId w:val="10"/>
              </w:numPr>
              <w:tabs>
                <w:tab w:val="left" w:pos="183"/>
              </w:tabs>
              <w:spacing w:line="240" w:lineRule="auto"/>
              <w:ind w:left="18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  <w:proofErr w:type="spellStart"/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профессиографирования</w:t>
            </w:r>
            <w:proofErr w:type="spellEnd"/>
            <w:r w:rsidRPr="00E1561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профессиограммы</w:t>
            </w:r>
            <w:proofErr w:type="spellEnd"/>
          </w:p>
          <w:p w:rsidR="003C73DF" w:rsidRPr="00E1561F" w:rsidRDefault="003C73DF" w:rsidP="003C73DF">
            <w:pPr>
              <w:numPr>
                <w:ilvl w:val="0"/>
                <w:numId w:val="10"/>
              </w:numPr>
              <w:tabs>
                <w:tab w:val="left" w:pos="183"/>
              </w:tabs>
              <w:spacing w:line="240" w:lineRule="auto"/>
              <w:ind w:left="18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Структура </w:t>
            </w:r>
            <w:proofErr w:type="spellStart"/>
            <w:r w:rsidRPr="00E156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профессиограмм</w:t>
            </w:r>
            <w:proofErr w:type="spellEnd"/>
          </w:p>
          <w:p w:rsidR="003C73DF" w:rsidRPr="00E1561F" w:rsidRDefault="003C73DF" w:rsidP="003C73DF">
            <w:pPr>
              <w:numPr>
                <w:ilvl w:val="0"/>
                <w:numId w:val="10"/>
              </w:numPr>
              <w:tabs>
                <w:tab w:val="left" w:pos="183"/>
              </w:tabs>
              <w:spacing w:line="240" w:lineRule="auto"/>
              <w:ind w:left="18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 xml:space="preserve">Методы, схемы и принципы </w:t>
            </w:r>
            <w:proofErr w:type="spellStart"/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профессиографирования</w:t>
            </w:r>
            <w:proofErr w:type="spellEnd"/>
          </w:p>
          <w:p w:rsidR="003C73DF" w:rsidRPr="00E1561F" w:rsidRDefault="003C73DF" w:rsidP="003C73DF">
            <w:pPr>
              <w:numPr>
                <w:ilvl w:val="0"/>
                <w:numId w:val="10"/>
              </w:numPr>
              <w:tabs>
                <w:tab w:val="left" w:pos="183"/>
              </w:tabs>
              <w:spacing w:line="240" w:lineRule="auto"/>
              <w:ind w:left="183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Психограмма</w:t>
            </w:r>
            <w:proofErr w:type="spellEnd"/>
            <w:r w:rsidRPr="00E1561F">
              <w:rPr>
                <w:rFonts w:ascii="Times New Roman" w:hAnsi="Times New Roman" w:cs="Times New Roman"/>
                <w:sz w:val="24"/>
                <w:szCs w:val="24"/>
              </w:rPr>
              <w:t xml:space="preserve"> как модель индивидуально-личностных каче</w:t>
            </w:r>
            <w:proofErr w:type="gramStart"/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офессионала</w:t>
            </w:r>
          </w:p>
          <w:p w:rsidR="003C73DF" w:rsidRPr="00E1561F" w:rsidRDefault="003C73DF" w:rsidP="003C73DF">
            <w:pPr>
              <w:numPr>
                <w:ilvl w:val="0"/>
                <w:numId w:val="10"/>
              </w:numPr>
              <w:tabs>
                <w:tab w:val="left" w:pos="183"/>
              </w:tabs>
              <w:spacing w:line="240" w:lineRule="auto"/>
              <w:ind w:left="18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Классификации профессий </w:t>
            </w:r>
          </w:p>
        </w:tc>
      </w:tr>
      <w:tr w:rsidR="003C73DF" w:rsidRPr="00E1561F" w:rsidTr="003C73DF">
        <w:trPr>
          <w:trHeight w:val="1097"/>
        </w:trPr>
        <w:tc>
          <w:tcPr>
            <w:tcW w:w="764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Тема 6. Основы психофизиологического анализа профессиональной деятельности</w:t>
            </w:r>
          </w:p>
        </w:tc>
        <w:tc>
          <w:tcPr>
            <w:tcW w:w="6273" w:type="dxa"/>
          </w:tcPr>
          <w:p w:rsidR="003C73DF" w:rsidRPr="00E1561F" w:rsidRDefault="003C73DF" w:rsidP="003C73DF">
            <w:pPr>
              <w:pStyle w:val="a7"/>
              <w:numPr>
                <w:ilvl w:val="0"/>
                <w:numId w:val="12"/>
              </w:numPr>
              <w:spacing w:line="240" w:lineRule="auto"/>
              <w:ind w:left="32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Основные методы изучения профессии.</w:t>
            </w:r>
          </w:p>
          <w:p w:rsidR="003C73DF" w:rsidRPr="00E1561F" w:rsidRDefault="003C73DF" w:rsidP="003C73DF">
            <w:pPr>
              <w:pStyle w:val="a7"/>
              <w:numPr>
                <w:ilvl w:val="0"/>
                <w:numId w:val="12"/>
              </w:numPr>
              <w:spacing w:line="240" w:lineRule="auto"/>
              <w:ind w:left="32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Уровни анализа трудовой деятельности.</w:t>
            </w:r>
          </w:p>
          <w:p w:rsidR="003C73DF" w:rsidRPr="00E1561F" w:rsidRDefault="003C73DF" w:rsidP="003C73DF">
            <w:pPr>
              <w:pStyle w:val="a7"/>
              <w:numPr>
                <w:ilvl w:val="0"/>
                <w:numId w:val="12"/>
              </w:numPr>
              <w:spacing w:line="240" w:lineRule="auto"/>
              <w:ind w:left="32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Структура основных компонентов человека как субъекта труда.</w:t>
            </w:r>
          </w:p>
          <w:p w:rsidR="003C73DF" w:rsidRPr="00E1561F" w:rsidRDefault="003C73DF" w:rsidP="003C73DF">
            <w:pPr>
              <w:pStyle w:val="a7"/>
              <w:numPr>
                <w:ilvl w:val="0"/>
                <w:numId w:val="12"/>
              </w:numPr>
              <w:spacing w:line="240" w:lineRule="auto"/>
              <w:ind w:left="32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Профессионализация персонала.</w:t>
            </w:r>
          </w:p>
        </w:tc>
      </w:tr>
      <w:tr w:rsidR="003C73DF" w:rsidRPr="00E1561F" w:rsidTr="003C73DF">
        <w:trPr>
          <w:trHeight w:val="1097"/>
        </w:trPr>
        <w:tc>
          <w:tcPr>
            <w:tcW w:w="764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 xml:space="preserve">Тема 7. Принципы профессионального отбора и анализа </w:t>
            </w:r>
            <w:proofErr w:type="spellStart"/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профпригодности</w:t>
            </w:r>
            <w:proofErr w:type="spellEnd"/>
            <w:r w:rsidRPr="00E1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3" w:type="dxa"/>
          </w:tcPr>
          <w:p w:rsidR="003C73DF" w:rsidRPr="00E1561F" w:rsidRDefault="003C73DF" w:rsidP="003C73DF">
            <w:pPr>
              <w:pStyle w:val="a7"/>
              <w:numPr>
                <w:ilvl w:val="0"/>
                <w:numId w:val="14"/>
              </w:numPr>
              <w:spacing w:line="240" w:lineRule="auto"/>
              <w:ind w:left="18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Характеристика профессионального отбора и методы его осуществления</w:t>
            </w:r>
          </w:p>
          <w:p w:rsidR="003C73DF" w:rsidRPr="00E1561F" w:rsidRDefault="003C73DF" w:rsidP="003C73DF">
            <w:pPr>
              <w:pStyle w:val="a7"/>
              <w:numPr>
                <w:ilvl w:val="0"/>
                <w:numId w:val="14"/>
              </w:numPr>
              <w:spacing w:line="240" w:lineRule="auto"/>
              <w:ind w:left="18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Оценка профессиональной пригодности. Профессионально важные качества</w:t>
            </w:r>
          </w:p>
          <w:p w:rsidR="003C73DF" w:rsidRPr="00E1561F" w:rsidRDefault="003C73DF" w:rsidP="003C73DF">
            <w:pPr>
              <w:pStyle w:val="a7"/>
              <w:numPr>
                <w:ilvl w:val="0"/>
                <w:numId w:val="14"/>
              </w:numPr>
              <w:spacing w:line="240" w:lineRule="auto"/>
              <w:ind w:left="18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Классификация стилей трудовой деятельности</w:t>
            </w:r>
          </w:p>
        </w:tc>
      </w:tr>
      <w:tr w:rsidR="003C73DF" w:rsidRPr="00E1561F" w:rsidTr="003C73DF">
        <w:trPr>
          <w:trHeight w:val="1097"/>
        </w:trPr>
        <w:tc>
          <w:tcPr>
            <w:tcW w:w="764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Тема 8. Психофизиологические функциональные состояния</w:t>
            </w:r>
          </w:p>
        </w:tc>
        <w:tc>
          <w:tcPr>
            <w:tcW w:w="6273" w:type="dxa"/>
          </w:tcPr>
          <w:p w:rsidR="003C73DF" w:rsidRPr="00E1561F" w:rsidRDefault="003C73DF" w:rsidP="003C73DF">
            <w:pPr>
              <w:pStyle w:val="a7"/>
              <w:numPr>
                <w:ilvl w:val="0"/>
                <w:numId w:val="16"/>
              </w:numPr>
              <w:spacing w:line="240" w:lineRule="auto"/>
              <w:ind w:left="325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Влияние функциональных состояний на деятельность человека</w:t>
            </w:r>
          </w:p>
          <w:p w:rsidR="003C73DF" w:rsidRPr="00E1561F" w:rsidRDefault="003C73DF" w:rsidP="003C73DF">
            <w:pPr>
              <w:pStyle w:val="a7"/>
              <w:numPr>
                <w:ilvl w:val="0"/>
                <w:numId w:val="16"/>
              </w:numPr>
              <w:spacing w:line="240" w:lineRule="auto"/>
              <w:ind w:left="325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Структура функционального состояния</w:t>
            </w:r>
          </w:p>
          <w:p w:rsidR="003C73DF" w:rsidRPr="00E1561F" w:rsidRDefault="003C73DF" w:rsidP="003C73DF">
            <w:pPr>
              <w:pStyle w:val="a7"/>
              <w:numPr>
                <w:ilvl w:val="0"/>
                <w:numId w:val="16"/>
              </w:numPr>
              <w:spacing w:line="240" w:lineRule="auto"/>
              <w:ind w:left="325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и диагностика функциональных </w:t>
            </w:r>
            <w:r w:rsidRPr="00E1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состояний</w:t>
            </w:r>
          </w:p>
          <w:p w:rsidR="003C73DF" w:rsidRPr="00E1561F" w:rsidRDefault="003C73DF" w:rsidP="003C73DF">
            <w:pPr>
              <w:pStyle w:val="a7"/>
              <w:numPr>
                <w:ilvl w:val="0"/>
                <w:numId w:val="16"/>
              </w:numPr>
              <w:spacing w:line="240" w:lineRule="auto"/>
              <w:ind w:left="325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Виды функциональных состояний</w:t>
            </w:r>
          </w:p>
          <w:p w:rsidR="003C73DF" w:rsidRPr="00E1561F" w:rsidRDefault="003C73DF" w:rsidP="003C73DF">
            <w:pPr>
              <w:pStyle w:val="a7"/>
              <w:numPr>
                <w:ilvl w:val="0"/>
                <w:numId w:val="16"/>
              </w:numPr>
              <w:spacing w:line="240" w:lineRule="auto"/>
              <w:ind w:left="325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Способы регуляции функциональных состояний</w:t>
            </w:r>
          </w:p>
        </w:tc>
      </w:tr>
      <w:tr w:rsidR="003C73DF" w:rsidRPr="00E1561F" w:rsidTr="003C73DF">
        <w:trPr>
          <w:trHeight w:val="1097"/>
        </w:trPr>
        <w:tc>
          <w:tcPr>
            <w:tcW w:w="764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Тема 9. Измерение и анализ физиологических и психологических нагрузок.</w:t>
            </w:r>
          </w:p>
        </w:tc>
        <w:tc>
          <w:tcPr>
            <w:tcW w:w="6273" w:type="dxa"/>
          </w:tcPr>
          <w:p w:rsidR="003C73DF" w:rsidRPr="00E1561F" w:rsidRDefault="003C73DF" w:rsidP="003C73DF">
            <w:pPr>
              <w:pStyle w:val="a7"/>
              <w:numPr>
                <w:ilvl w:val="0"/>
                <w:numId w:val="18"/>
              </w:numPr>
              <w:spacing w:line="240" w:lineRule="auto"/>
              <w:ind w:left="1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bCs/>
                <w:sz w:val="24"/>
                <w:szCs w:val="24"/>
              </w:rPr>
              <w:t>Физиологические основы трудовых процессов</w:t>
            </w:r>
          </w:p>
          <w:p w:rsidR="003C73DF" w:rsidRPr="00E1561F" w:rsidRDefault="003C73DF" w:rsidP="003C73DF">
            <w:pPr>
              <w:pStyle w:val="a7"/>
              <w:numPr>
                <w:ilvl w:val="0"/>
                <w:numId w:val="18"/>
              </w:numPr>
              <w:spacing w:line="240" w:lineRule="auto"/>
              <w:ind w:left="1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основных форм и видов трудовой деятельности</w:t>
            </w:r>
          </w:p>
          <w:p w:rsidR="003C73DF" w:rsidRPr="00E1561F" w:rsidRDefault="003C73DF" w:rsidP="003C73DF">
            <w:pPr>
              <w:pStyle w:val="a7"/>
              <w:numPr>
                <w:ilvl w:val="0"/>
                <w:numId w:val="18"/>
              </w:numPr>
              <w:spacing w:line="240" w:lineRule="auto"/>
              <w:ind w:left="1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Тяжесть труда и методы её оценки</w:t>
            </w:r>
          </w:p>
          <w:p w:rsidR="003C73DF" w:rsidRPr="00E1561F" w:rsidRDefault="003C73DF" w:rsidP="003C73DF">
            <w:pPr>
              <w:pStyle w:val="a7"/>
              <w:numPr>
                <w:ilvl w:val="0"/>
                <w:numId w:val="18"/>
              </w:numPr>
              <w:spacing w:line="240" w:lineRule="auto"/>
              <w:ind w:left="1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Напряженность труда и методы её оценки</w:t>
            </w:r>
          </w:p>
        </w:tc>
      </w:tr>
    </w:tbl>
    <w:p w:rsidR="003C73DF" w:rsidRPr="00E1561F" w:rsidRDefault="003C73DF" w:rsidP="003C73DF">
      <w:pPr>
        <w:rPr>
          <w:rFonts w:ascii="Times New Roman" w:hAnsi="Times New Roman" w:cs="Times New Roman"/>
          <w:sz w:val="24"/>
          <w:szCs w:val="24"/>
        </w:rPr>
      </w:pPr>
    </w:p>
    <w:p w:rsidR="003C73DF" w:rsidRPr="00E1561F" w:rsidRDefault="003C73DF" w:rsidP="003C73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561F">
        <w:rPr>
          <w:rFonts w:ascii="Times New Roman" w:hAnsi="Times New Roman" w:cs="Times New Roman"/>
          <w:b/>
          <w:bCs/>
          <w:sz w:val="24"/>
          <w:szCs w:val="24"/>
        </w:rPr>
        <w:t>5.2. Разделы дисциплины и междисциплинарные связи с обеспечиваемыми  (последующими) дисциплинами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5"/>
        <w:gridCol w:w="3902"/>
        <w:gridCol w:w="1513"/>
        <w:gridCol w:w="1701"/>
        <w:gridCol w:w="1560"/>
      </w:tblGrid>
      <w:tr w:rsidR="003C73DF" w:rsidRPr="00E1561F" w:rsidTr="003C73DF">
        <w:tc>
          <w:tcPr>
            <w:tcW w:w="895" w:type="dxa"/>
            <w:vMerge w:val="restart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C73DF" w:rsidRPr="00E1561F" w:rsidRDefault="003C73DF" w:rsidP="003C73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1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1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1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02" w:type="dxa"/>
            <w:vMerge w:val="restart"/>
          </w:tcPr>
          <w:p w:rsidR="003C73DF" w:rsidRPr="00E1561F" w:rsidRDefault="003C73DF" w:rsidP="003C73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обеспечиваемых  (последующих) дисциплин</w:t>
            </w:r>
          </w:p>
        </w:tc>
        <w:tc>
          <w:tcPr>
            <w:tcW w:w="4774" w:type="dxa"/>
            <w:gridSpan w:val="3"/>
          </w:tcPr>
          <w:p w:rsidR="003C73DF" w:rsidRPr="00E1561F" w:rsidRDefault="003C73DF" w:rsidP="003C73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1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End"/>
            <w:r w:rsidRPr="00E1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разделов данной дисциплины, необходимых для изучения обеспечиваемых (последующих) дисциплин</w:t>
            </w:r>
          </w:p>
        </w:tc>
      </w:tr>
      <w:tr w:rsidR="003C73DF" w:rsidRPr="00E1561F" w:rsidTr="003C73DF">
        <w:tc>
          <w:tcPr>
            <w:tcW w:w="895" w:type="dxa"/>
            <w:vMerge/>
          </w:tcPr>
          <w:p w:rsidR="003C73DF" w:rsidRPr="00E1561F" w:rsidRDefault="003C73DF" w:rsidP="003C73D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vMerge/>
          </w:tcPr>
          <w:p w:rsidR="003C73DF" w:rsidRPr="00E1561F" w:rsidRDefault="003C73DF" w:rsidP="003C73D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3C73DF" w:rsidRPr="00E1561F" w:rsidRDefault="003C73DF" w:rsidP="003C73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</w:tcPr>
          <w:p w:rsidR="003C73DF" w:rsidRPr="00E1561F" w:rsidRDefault="003C73DF" w:rsidP="003C73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60" w:type="dxa"/>
          </w:tcPr>
          <w:p w:rsidR="003C73DF" w:rsidRPr="00E1561F" w:rsidRDefault="003C73DF" w:rsidP="003C73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</w:tr>
      <w:tr w:rsidR="003C73DF" w:rsidRPr="00E1561F" w:rsidTr="003C73DF">
        <w:tc>
          <w:tcPr>
            <w:tcW w:w="895" w:type="dxa"/>
          </w:tcPr>
          <w:p w:rsidR="003C73DF" w:rsidRPr="00E1561F" w:rsidRDefault="003C73DF" w:rsidP="003C73DF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02" w:type="dxa"/>
          </w:tcPr>
          <w:p w:rsidR="003C73DF" w:rsidRPr="00E1561F" w:rsidRDefault="003C73DF" w:rsidP="003C73D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Основы организации труда</w:t>
            </w:r>
          </w:p>
        </w:tc>
        <w:tc>
          <w:tcPr>
            <w:tcW w:w="1513" w:type="dxa"/>
          </w:tcPr>
          <w:p w:rsidR="003C73DF" w:rsidRPr="00E1561F" w:rsidRDefault="003C73DF" w:rsidP="003C73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C73DF" w:rsidRPr="00E1561F" w:rsidRDefault="003C73DF" w:rsidP="003C73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60" w:type="dxa"/>
          </w:tcPr>
          <w:p w:rsidR="003C73DF" w:rsidRPr="00E1561F" w:rsidRDefault="003C73DF" w:rsidP="003C73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3C73DF" w:rsidRPr="00E1561F" w:rsidTr="003C73DF">
        <w:tc>
          <w:tcPr>
            <w:tcW w:w="895" w:type="dxa"/>
          </w:tcPr>
          <w:p w:rsidR="003C73DF" w:rsidRPr="00E1561F" w:rsidRDefault="003C73DF" w:rsidP="003C73DF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02" w:type="dxa"/>
          </w:tcPr>
          <w:p w:rsidR="003C73DF" w:rsidRPr="00E1561F" w:rsidRDefault="003C73DF" w:rsidP="003C7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Регламентация и нормирование труда</w:t>
            </w:r>
          </w:p>
        </w:tc>
        <w:tc>
          <w:tcPr>
            <w:tcW w:w="1513" w:type="dxa"/>
          </w:tcPr>
          <w:p w:rsidR="003C73DF" w:rsidRPr="00E1561F" w:rsidRDefault="003C73DF" w:rsidP="003C73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C73DF" w:rsidRPr="00E1561F" w:rsidRDefault="003C73DF" w:rsidP="003C73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60" w:type="dxa"/>
          </w:tcPr>
          <w:p w:rsidR="003C73DF" w:rsidRPr="00E1561F" w:rsidRDefault="003C73DF" w:rsidP="003C73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</w:tbl>
    <w:p w:rsidR="003C73DF" w:rsidRPr="00E1561F" w:rsidRDefault="003C73DF" w:rsidP="003C73DF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C73DF" w:rsidRPr="00E1561F" w:rsidRDefault="003C73DF" w:rsidP="003C73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561F">
        <w:rPr>
          <w:rFonts w:ascii="Times New Roman" w:hAnsi="Times New Roman" w:cs="Times New Roman"/>
          <w:b/>
          <w:bCs/>
          <w:sz w:val="24"/>
          <w:szCs w:val="24"/>
        </w:rPr>
        <w:t>5.3. Разделы дисциплины и виды занятий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700"/>
        <w:gridCol w:w="900"/>
        <w:gridCol w:w="900"/>
        <w:gridCol w:w="688"/>
        <w:gridCol w:w="786"/>
        <w:gridCol w:w="825"/>
        <w:gridCol w:w="2201"/>
      </w:tblGrid>
      <w:tr w:rsidR="003C73DF" w:rsidRPr="00E1561F" w:rsidTr="003C73DF">
        <w:trPr>
          <w:trHeight w:val="144"/>
        </w:trPr>
        <w:tc>
          <w:tcPr>
            <w:tcW w:w="720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5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15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15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 дисциплины</w:t>
            </w:r>
          </w:p>
        </w:tc>
        <w:tc>
          <w:tcPr>
            <w:tcW w:w="900" w:type="dxa"/>
          </w:tcPr>
          <w:p w:rsidR="003C73DF" w:rsidRPr="00E1561F" w:rsidRDefault="003C73DF" w:rsidP="003C73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5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</w:t>
            </w:r>
            <w:proofErr w:type="spellEnd"/>
            <w:r w:rsidRPr="00E15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C73DF" w:rsidRPr="00E1561F" w:rsidRDefault="003C73DF" w:rsidP="003C73D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3C73DF" w:rsidRPr="00E1561F" w:rsidRDefault="003C73DF" w:rsidP="003C73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5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</w:t>
            </w:r>
            <w:proofErr w:type="spellEnd"/>
            <w:r w:rsidRPr="00E15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C73DF" w:rsidRPr="00E1561F" w:rsidRDefault="003C73DF" w:rsidP="003C73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5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</w:t>
            </w:r>
            <w:proofErr w:type="spellEnd"/>
            <w:r w:rsidRPr="00E15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8" w:type="dxa"/>
          </w:tcPr>
          <w:p w:rsidR="003C73DF" w:rsidRPr="00E1561F" w:rsidRDefault="003C73DF" w:rsidP="003C73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Лаб.</w:t>
            </w:r>
          </w:p>
          <w:p w:rsidR="003C73DF" w:rsidRPr="00E1561F" w:rsidRDefault="003C73DF" w:rsidP="003C73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5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</w:t>
            </w:r>
            <w:proofErr w:type="spellEnd"/>
            <w:r w:rsidRPr="00E15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6" w:type="dxa"/>
          </w:tcPr>
          <w:p w:rsidR="003C73DF" w:rsidRPr="00E1561F" w:rsidRDefault="003C73DF" w:rsidP="003C73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25" w:type="dxa"/>
          </w:tcPr>
          <w:p w:rsidR="003C73DF" w:rsidRPr="00E1561F" w:rsidRDefault="003C73DF" w:rsidP="003C73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201" w:type="dxa"/>
          </w:tcPr>
          <w:p w:rsidR="003C73DF" w:rsidRPr="00E1561F" w:rsidRDefault="003C73DF" w:rsidP="003C73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т.ч. ауд. занятий в интерактивной форме (в часах)</w:t>
            </w:r>
          </w:p>
        </w:tc>
      </w:tr>
      <w:tr w:rsidR="003C73DF" w:rsidRPr="00E1561F" w:rsidTr="003C73DF">
        <w:trPr>
          <w:trHeight w:val="144"/>
        </w:trPr>
        <w:tc>
          <w:tcPr>
            <w:tcW w:w="720" w:type="dxa"/>
          </w:tcPr>
          <w:p w:rsidR="003C73DF" w:rsidRPr="00E1561F" w:rsidRDefault="003C73DF" w:rsidP="003C73DF">
            <w:pPr>
              <w:numPr>
                <w:ilvl w:val="0"/>
                <w:numId w:val="9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56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 1. </w:t>
            </w:r>
            <w:proofErr w:type="spellStart"/>
            <w:r w:rsidRPr="00E156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Теоретическо-методологические</w:t>
            </w:r>
            <w:proofErr w:type="spellEnd"/>
            <w:r w:rsidRPr="00E156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основы психофизиологии профессиональной деятельности</w:t>
            </w:r>
          </w:p>
        </w:tc>
        <w:tc>
          <w:tcPr>
            <w:tcW w:w="900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8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01" w:type="dxa"/>
          </w:tcPr>
          <w:p w:rsidR="003C73DF" w:rsidRPr="00E1561F" w:rsidRDefault="003C73DF" w:rsidP="003C73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3DF" w:rsidRPr="00E1561F" w:rsidTr="003C73DF">
        <w:trPr>
          <w:trHeight w:val="823"/>
        </w:trPr>
        <w:tc>
          <w:tcPr>
            <w:tcW w:w="720" w:type="dxa"/>
          </w:tcPr>
          <w:p w:rsidR="003C73DF" w:rsidRPr="00E1561F" w:rsidRDefault="003C73DF" w:rsidP="003C73DF">
            <w:pPr>
              <w:numPr>
                <w:ilvl w:val="0"/>
                <w:numId w:val="9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C73DF" w:rsidRPr="00E1561F" w:rsidRDefault="003C73DF" w:rsidP="003C73D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Психофизиология профессиональной деятельности: предмет, задачи и методы.</w:t>
            </w:r>
          </w:p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1" w:type="dxa"/>
          </w:tcPr>
          <w:p w:rsidR="003C73DF" w:rsidRPr="00E1561F" w:rsidRDefault="003C73DF" w:rsidP="003C73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3DF" w:rsidRPr="00E1561F" w:rsidTr="003C73DF">
        <w:trPr>
          <w:trHeight w:val="823"/>
        </w:trPr>
        <w:tc>
          <w:tcPr>
            <w:tcW w:w="720" w:type="dxa"/>
          </w:tcPr>
          <w:p w:rsidR="003C73DF" w:rsidRPr="00E1561F" w:rsidRDefault="003C73DF" w:rsidP="003C73DF">
            <w:pPr>
              <w:numPr>
                <w:ilvl w:val="0"/>
                <w:numId w:val="9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2. Психофизиология. Основные аспекты.</w:t>
            </w:r>
          </w:p>
        </w:tc>
        <w:tc>
          <w:tcPr>
            <w:tcW w:w="900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25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201" w:type="dxa"/>
          </w:tcPr>
          <w:p w:rsidR="003C73DF" w:rsidRPr="00E1561F" w:rsidRDefault="003C73DF" w:rsidP="003C73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3DF" w:rsidRPr="00E1561F" w:rsidTr="003C73DF">
        <w:trPr>
          <w:trHeight w:val="823"/>
        </w:trPr>
        <w:tc>
          <w:tcPr>
            <w:tcW w:w="720" w:type="dxa"/>
          </w:tcPr>
          <w:p w:rsidR="003C73DF" w:rsidRPr="00E1561F" w:rsidRDefault="003C73DF" w:rsidP="003C73DF">
            <w:pPr>
              <w:numPr>
                <w:ilvl w:val="0"/>
                <w:numId w:val="9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C73DF" w:rsidRPr="00E1561F" w:rsidRDefault="003C73DF" w:rsidP="003C73DF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переработки информации в центральной нервной системе. Психофизиология памяти.  </w:t>
            </w:r>
          </w:p>
        </w:tc>
        <w:tc>
          <w:tcPr>
            <w:tcW w:w="900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:rsidR="003C73DF" w:rsidRPr="00E1561F" w:rsidRDefault="003C73DF" w:rsidP="003C73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1" w:type="dxa"/>
          </w:tcPr>
          <w:p w:rsidR="003C73DF" w:rsidRPr="00E1561F" w:rsidRDefault="003C73DF" w:rsidP="003C73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3DF" w:rsidRPr="00E1561F" w:rsidTr="003C73DF">
        <w:trPr>
          <w:trHeight w:val="823"/>
        </w:trPr>
        <w:tc>
          <w:tcPr>
            <w:tcW w:w="720" w:type="dxa"/>
          </w:tcPr>
          <w:p w:rsidR="003C73DF" w:rsidRPr="00E1561F" w:rsidRDefault="003C73DF" w:rsidP="003C73DF">
            <w:pPr>
              <w:numPr>
                <w:ilvl w:val="0"/>
                <w:numId w:val="9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C73DF" w:rsidRPr="00E1561F" w:rsidRDefault="003C73DF" w:rsidP="003C73DF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Тема 3. Психофизиология внимания.</w:t>
            </w:r>
          </w:p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:rsidR="003C73DF" w:rsidRPr="00E1561F" w:rsidRDefault="003C73DF" w:rsidP="003C73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1" w:type="dxa"/>
          </w:tcPr>
          <w:p w:rsidR="003C73DF" w:rsidRPr="00E1561F" w:rsidRDefault="003C73DF" w:rsidP="003C73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3DF" w:rsidRPr="00E1561F" w:rsidTr="003C73DF">
        <w:trPr>
          <w:trHeight w:val="823"/>
        </w:trPr>
        <w:tc>
          <w:tcPr>
            <w:tcW w:w="720" w:type="dxa"/>
          </w:tcPr>
          <w:p w:rsidR="003C73DF" w:rsidRPr="00E1561F" w:rsidRDefault="003C73DF" w:rsidP="003C73DF">
            <w:pPr>
              <w:numPr>
                <w:ilvl w:val="0"/>
                <w:numId w:val="9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C73DF" w:rsidRPr="00E1561F" w:rsidRDefault="003C73DF" w:rsidP="003C73DF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Тема 4. Психофизиология сознания и мышления. Психофизиология эмоций.</w:t>
            </w:r>
          </w:p>
        </w:tc>
        <w:tc>
          <w:tcPr>
            <w:tcW w:w="900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:rsidR="003C73DF" w:rsidRPr="00E1561F" w:rsidRDefault="003C73DF" w:rsidP="003C73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1" w:type="dxa"/>
          </w:tcPr>
          <w:p w:rsidR="003C73DF" w:rsidRPr="00E1561F" w:rsidRDefault="003C73DF" w:rsidP="003C73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3DF" w:rsidRPr="00E1561F" w:rsidTr="003C73DF">
        <w:trPr>
          <w:trHeight w:val="823"/>
        </w:trPr>
        <w:tc>
          <w:tcPr>
            <w:tcW w:w="720" w:type="dxa"/>
          </w:tcPr>
          <w:p w:rsidR="003C73DF" w:rsidRPr="00E1561F" w:rsidRDefault="003C73DF" w:rsidP="003C73DF">
            <w:pPr>
              <w:numPr>
                <w:ilvl w:val="0"/>
                <w:numId w:val="9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56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3. Психофизиология профессиональной деятельности</w:t>
            </w:r>
          </w:p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88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25" w:type="dxa"/>
          </w:tcPr>
          <w:p w:rsidR="003C73DF" w:rsidRPr="00E1561F" w:rsidRDefault="003C73DF" w:rsidP="003C73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201" w:type="dxa"/>
          </w:tcPr>
          <w:p w:rsidR="003C73DF" w:rsidRPr="00E1561F" w:rsidRDefault="003C73DF" w:rsidP="003C73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3DF" w:rsidRPr="00E1561F" w:rsidTr="003C73DF">
        <w:trPr>
          <w:trHeight w:val="823"/>
        </w:trPr>
        <w:tc>
          <w:tcPr>
            <w:tcW w:w="720" w:type="dxa"/>
          </w:tcPr>
          <w:p w:rsidR="003C73DF" w:rsidRPr="00E1561F" w:rsidRDefault="003C73DF" w:rsidP="003C73DF">
            <w:pPr>
              <w:numPr>
                <w:ilvl w:val="0"/>
                <w:numId w:val="9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5. </w:t>
            </w: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 xml:space="preserve">Психофизиологические основы построения профессии, основы </w:t>
            </w:r>
            <w:proofErr w:type="spellStart"/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профессиографии</w:t>
            </w:r>
            <w:proofErr w:type="spellEnd"/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8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25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01" w:type="dxa"/>
          </w:tcPr>
          <w:p w:rsidR="003C73DF" w:rsidRPr="00E1561F" w:rsidRDefault="003C73DF" w:rsidP="003C73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3DF" w:rsidRPr="00E1561F" w:rsidTr="003C73DF">
        <w:trPr>
          <w:trHeight w:val="823"/>
        </w:trPr>
        <w:tc>
          <w:tcPr>
            <w:tcW w:w="720" w:type="dxa"/>
          </w:tcPr>
          <w:p w:rsidR="003C73DF" w:rsidRPr="00E1561F" w:rsidRDefault="003C73DF" w:rsidP="003C73DF">
            <w:pPr>
              <w:numPr>
                <w:ilvl w:val="0"/>
                <w:numId w:val="9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Тема 6. Основы психофизиологического анализа профессиональной деятельности</w:t>
            </w:r>
          </w:p>
        </w:tc>
        <w:tc>
          <w:tcPr>
            <w:tcW w:w="900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1" w:type="dxa"/>
          </w:tcPr>
          <w:p w:rsidR="003C73DF" w:rsidRPr="00E1561F" w:rsidRDefault="003C73DF" w:rsidP="003C73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3DF" w:rsidRPr="00E1561F" w:rsidTr="003C73DF">
        <w:trPr>
          <w:trHeight w:val="823"/>
        </w:trPr>
        <w:tc>
          <w:tcPr>
            <w:tcW w:w="720" w:type="dxa"/>
          </w:tcPr>
          <w:p w:rsidR="003C73DF" w:rsidRPr="00E1561F" w:rsidRDefault="003C73DF" w:rsidP="003C73DF">
            <w:pPr>
              <w:numPr>
                <w:ilvl w:val="0"/>
                <w:numId w:val="9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 xml:space="preserve">Тема 7. Принципы профессионального отбора и анализа </w:t>
            </w:r>
            <w:proofErr w:type="spellStart"/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профпригодности</w:t>
            </w:r>
            <w:proofErr w:type="spellEnd"/>
            <w:r w:rsidRPr="00E1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1" w:type="dxa"/>
          </w:tcPr>
          <w:p w:rsidR="003C73DF" w:rsidRPr="00E1561F" w:rsidRDefault="003C73DF" w:rsidP="003C73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3DF" w:rsidRPr="00E1561F" w:rsidTr="003C73DF">
        <w:trPr>
          <w:trHeight w:val="823"/>
        </w:trPr>
        <w:tc>
          <w:tcPr>
            <w:tcW w:w="720" w:type="dxa"/>
          </w:tcPr>
          <w:p w:rsidR="003C73DF" w:rsidRPr="00E1561F" w:rsidRDefault="003C73DF" w:rsidP="003C73DF">
            <w:pPr>
              <w:numPr>
                <w:ilvl w:val="0"/>
                <w:numId w:val="9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Тема 8. Психофизиологические функциональные состояния</w:t>
            </w:r>
          </w:p>
        </w:tc>
        <w:tc>
          <w:tcPr>
            <w:tcW w:w="900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:rsidR="003C73DF" w:rsidRPr="00E1561F" w:rsidRDefault="003C73DF" w:rsidP="003C73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1" w:type="dxa"/>
          </w:tcPr>
          <w:p w:rsidR="003C73DF" w:rsidRPr="00E1561F" w:rsidRDefault="003C73DF" w:rsidP="003C73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3DF" w:rsidRPr="00E1561F" w:rsidTr="003C73DF">
        <w:trPr>
          <w:trHeight w:val="823"/>
        </w:trPr>
        <w:tc>
          <w:tcPr>
            <w:tcW w:w="720" w:type="dxa"/>
          </w:tcPr>
          <w:p w:rsidR="003C73DF" w:rsidRPr="00E1561F" w:rsidRDefault="003C73DF" w:rsidP="003C73DF">
            <w:pPr>
              <w:numPr>
                <w:ilvl w:val="0"/>
                <w:numId w:val="99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Тема 9. Измерение и анализ физиологических и психологических нагрузок.</w:t>
            </w:r>
          </w:p>
        </w:tc>
        <w:tc>
          <w:tcPr>
            <w:tcW w:w="900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8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6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01" w:type="dxa"/>
          </w:tcPr>
          <w:p w:rsidR="003C73DF" w:rsidRPr="00E1561F" w:rsidRDefault="003C73DF" w:rsidP="003C73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73DF" w:rsidRPr="00E1561F" w:rsidTr="003C73DF">
        <w:trPr>
          <w:trHeight w:val="823"/>
        </w:trPr>
        <w:tc>
          <w:tcPr>
            <w:tcW w:w="3420" w:type="dxa"/>
            <w:gridSpan w:val="2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0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0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8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5" w:type="dxa"/>
          </w:tcPr>
          <w:p w:rsidR="003C73DF" w:rsidRPr="00E1561F" w:rsidRDefault="003C73DF" w:rsidP="003C73DF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01" w:type="dxa"/>
          </w:tcPr>
          <w:p w:rsidR="003C73DF" w:rsidRPr="00E1561F" w:rsidRDefault="003C73DF" w:rsidP="003C73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C73DF" w:rsidRPr="00E1561F" w:rsidRDefault="003C73DF" w:rsidP="003C73DF">
      <w:pPr>
        <w:rPr>
          <w:rFonts w:ascii="Times New Roman" w:hAnsi="Times New Roman" w:cs="Times New Roman"/>
          <w:b/>
          <w:sz w:val="24"/>
          <w:szCs w:val="24"/>
        </w:rPr>
      </w:pPr>
    </w:p>
    <w:p w:rsidR="003C73DF" w:rsidRPr="00E1561F" w:rsidRDefault="003C73DF" w:rsidP="003C73DF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Лабораторный практикум</w:t>
      </w:r>
    </w:p>
    <w:p w:rsidR="003C73DF" w:rsidRPr="00E1561F" w:rsidRDefault="003C73DF" w:rsidP="003C73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Не запланировано.</w:t>
      </w:r>
    </w:p>
    <w:p w:rsidR="003C73DF" w:rsidRPr="00E1561F" w:rsidRDefault="003C73DF" w:rsidP="003C73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73DF" w:rsidRPr="00E1561F" w:rsidRDefault="003C73DF" w:rsidP="003C73DF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Примерная тематика курсовых (проектов) работ</w:t>
      </w:r>
    </w:p>
    <w:p w:rsidR="003C73DF" w:rsidRPr="00E1561F" w:rsidRDefault="003C73DF" w:rsidP="003C73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Не запланировано.</w:t>
      </w:r>
    </w:p>
    <w:p w:rsidR="003C73DF" w:rsidRPr="00E1561F" w:rsidRDefault="003C73DF" w:rsidP="003C73DF">
      <w:pPr>
        <w:rPr>
          <w:rFonts w:ascii="Times New Roman" w:hAnsi="Times New Roman" w:cs="Times New Roman"/>
          <w:sz w:val="24"/>
          <w:szCs w:val="24"/>
        </w:rPr>
      </w:pPr>
    </w:p>
    <w:p w:rsidR="003C73DF" w:rsidRPr="00E1561F" w:rsidRDefault="003C73DF" w:rsidP="003C73D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8. Учебно-методическое и информационное обеспечение дисциплины</w:t>
      </w:r>
    </w:p>
    <w:p w:rsidR="003C73DF" w:rsidRPr="00E1561F" w:rsidRDefault="003C73DF" w:rsidP="003C73D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1561F">
        <w:rPr>
          <w:rFonts w:ascii="Times New Roman" w:hAnsi="Times New Roman" w:cs="Times New Roman"/>
          <w:i/>
          <w:iCs/>
          <w:sz w:val="24"/>
          <w:szCs w:val="24"/>
        </w:rPr>
        <w:t>а) основная литература</w:t>
      </w:r>
    </w:p>
    <w:p w:rsidR="003C73DF" w:rsidRPr="00E1561F" w:rsidRDefault="003C73DF" w:rsidP="003C73DF">
      <w:pPr>
        <w:numPr>
          <w:ilvl w:val="0"/>
          <w:numId w:val="10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lastRenderedPageBreak/>
        <w:t>Психофизиология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учебник для студентов вузов / под ред. Ю.И. Александрова. – 3-е изд. доп. и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 xml:space="preserve">. – СПб.: Питер, 2011. – 463 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3C73DF" w:rsidRPr="00E1561F" w:rsidRDefault="003C73DF" w:rsidP="003C73DF">
      <w:pPr>
        <w:numPr>
          <w:ilvl w:val="0"/>
          <w:numId w:val="10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bCs/>
          <w:color w:val="000000"/>
          <w:sz w:val="24"/>
          <w:szCs w:val="24"/>
        </w:rPr>
        <w:t>Вестник государственного социального страхования</w:t>
      </w:r>
    </w:p>
    <w:p w:rsidR="003C73DF" w:rsidRPr="00E1561F" w:rsidRDefault="003C73DF" w:rsidP="003C73DF">
      <w:pPr>
        <w:numPr>
          <w:ilvl w:val="0"/>
          <w:numId w:val="10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bCs/>
          <w:color w:val="000000"/>
          <w:sz w:val="24"/>
          <w:szCs w:val="24"/>
        </w:rPr>
        <w:t>Охрана труда и социальное страхование (ежемесячный журнал)</w:t>
      </w:r>
    </w:p>
    <w:p w:rsidR="003C73DF" w:rsidRPr="00E1561F" w:rsidRDefault="003C73DF" w:rsidP="003C73D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1561F">
        <w:rPr>
          <w:rFonts w:ascii="Times New Roman" w:hAnsi="Times New Roman" w:cs="Times New Roman"/>
          <w:i/>
          <w:iCs/>
          <w:sz w:val="24"/>
          <w:szCs w:val="24"/>
        </w:rPr>
        <w:t>б) дополнительная литература</w:t>
      </w:r>
    </w:p>
    <w:p w:rsidR="003C73DF" w:rsidRPr="00E1561F" w:rsidRDefault="003C73DF" w:rsidP="003C73DF">
      <w:pPr>
        <w:pStyle w:val="a7"/>
        <w:numPr>
          <w:ilvl w:val="0"/>
          <w:numId w:val="101"/>
        </w:num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iCs/>
          <w:sz w:val="24"/>
          <w:szCs w:val="24"/>
        </w:rPr>
        <w:t xml:space="preserve">Карпов А.В. </w:t>
      </w:r>
      <w:r w:rsidRPr="00E1561F">
        <w:rPr>
          <w:rFonts w:ascii="Times New Roman" w:hAnsi="Times New Roman" w:cs="Times New Roman"/>
          <w:sz w:val="24"/>
          <w:szCs w:val="24"/>
        </w:rPr>
        <w:t>Психология труда: учебник для вузов. - М., 2004.</w:t>
      </w:r>
    </w:p>
    <w:p w:rsidR="003C73DF" w:rsidRPr="00E1561F" w:rsidRDefault="003C73DF" w:rsidP="003C73DF">
      <w:pPr>
        <w:pStyle w:val="a7"/>
        <w:numPr>
          <w:ilvl w:val="0"/>
          <w:numId w:val="101"/>
        </w:num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E1561F">
        <w:rPr>
          <w:rFonts w:ascii="Times New Roman" w:hAnsi="Times New Roman" w:cs="Times New Roman"/>
          <w:iCs/>
          <w:sz w:val="24"/>
          <w:szCs w:val="24"/>
        </w:rPr>
        <w:t>Носкова</w:t>
      </w:r>
      <w:proofErr w:type="spellEnd"/>
      <w:r w:rsidRPr="00E1561F">
        <w:rPr>
          <w:rFonts w:ascii="Times New Roman" w:hAnsi="Times New Roman" w:cs="Times New Roman"/>
          <w:iCs/>
          <w:sz w:val="24"/>
          <w:szCs w:val="24"/>
        </w:rPr>
        <w:t xml:space="preserve">, О.Г. </w:t>
      </w:r>
      <w:r w:rsidRPr="00E1561F">
        <w:rPr>
          <w:rFonts w:ascii="Times New Roman" w:hAnsi="Times New Roman" w:cs="Times New Roman"/>
          <w:sz w:val="24"/>
          <w:szCs w:val="24"/>
        </w:rPr>
        <w:t>Психология труда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учебное пособие. - М.: Академия, 2004.</w:t>
      </w:r>
    </w:p>
    <w:p w:rsidR="003C73DF" w:rsidRPr="00E1561F" w:rsidRDefault="003C73DF" w:rsidP="003C73DF">
      <w:pPr>
        <w:pStyle w:val="a7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C73DF" w:rsidRPr="00E1561F" w:rsidRDefault="003C73DF" w:rsidP="003C73DF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1561F">
        <w:rPr>
          <w:rFonts w:ascii="Times New Roman" w:hAnsi="Times New Roman" w:cs="Times New Roman"/>
          <w:i/>
          <w:iCs/>
          <w:sz w:val="24"/>
          <w:szCs w:val="24"/>
        </w:rPr>
        <w:t>в) программное обеспечение и электронные образовательные ресурсы:</w:t>
      </w:r>
    </w:p>
    <w:p w:rsidR="003C73DF" w:rsidRPr="00E1561F" w:rsidRDefault="003C73DF" w:rsidP="003C73D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1.  Федеральный образовательный портал. Экономика. Социология. Менеджмент. – Режим доступа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 http://ecsocman.hse.ru/ </w:t>
      </w:r>
    </w:p>
    <w:p w:rsidR="003C73DF" w:rsidRPr="00E1561F" w:rsidRDefault="003C73DF" w:rsidP="003C73D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2. Международная Организация Труда. – Режим доступа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http://www.unrussia.ru/ru/agencies/mezhdunarodnaya-organizatsiya-truda-mot</w:t>
      </w:r>
    </w:p>
    <w:p w:rsidR="003C73DF" w:rsidRPr="00E1561F" w:rsidRDefault="003C73DF" w:rsidP="003C73DF">
      <w:pPr>
        <w:spacing w:line="240" w:lineRule="auto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  <w:r w:rsidRPr="00E1561F">
        <w:rPr>
          <w:rFonts w:ascii="Times New Roman" w:hAnsi="Times New Roman" w:cs="Times New Roman"/>
          <w:i/>
          <w:iCs/>
          <w:sz w:val="24"/>
          <w:szCs w:val="24"/>
        </w:rPr>
        <w:t xml:space="preserve">г) информационно-справочные и поисковые системы, </w:t>
      </w:r>
    </w:p>
    <w:p w:rsidR="003C73DF" w:rsidRPr="00E1561F" w:rsidRDefault="003C73DF" w:rsidP="003C73D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1.</w:t>
      </w:r>
      <w:r w:rsidRPr="00E1561F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Википедия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 xml:space="preserve"> – свободная энциклопедия. – URL: http://ru.wikipedia.org</w:t>
      </w:r>
    </w:p>
    <w:p w:rsidR="003C73DF" w:rsidRPr="00E1561F" w:rsidRDefault="003C73DF" w:rsidP="003C73D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2.</w:t>
      </w:r>
      <w:r w:rsidRPr="00E1561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1561F">
        <w:rPr>
          <w:rFonts w:ascii="Times New Roman" w:hAnsi="Times New Roman" w:cs="Times New Roman"/>
          <w:sz w:val="24"/>
          <w:szCs w:val="24"/>
        </w:rPr>
        <w:t xml:space="preserve">Электронная гуманитарная библиотека. – </w:t>
      </w:r>
      <w:r w:rsidRPr="00E1561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1561F">
        <w:rPr>
          <w:rFonts w:ascii="Times New Roman" w:hAnsi="Times New Roman" w:cs="Times New Roman"/>
          <w:sz w:val="24"/>
          <w:szCs w:val="24"/>
        </w:rPr>
        <w:t>: http://www.gumfak.ru</w:t>
      </w:r>
    </w:p>
    <w:p w:rsidR="003C73DF" w:rsidRPr="00E1561F" w:rsidRDefault="003C73DF" w:rsidP="003C73D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3.</w:t>
      </w:r>
      <w:r w:rsidRPr="00E1561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1561F">
        <w:rPr>
          <w:rFonts w:ascii="Times New Roman" w:hAnsi="Times New Roman" w:cs="Times New Roman"/>
          <w:sz w:val="24"/>
          <w:szCs w:val="24"/>
        </w:rPr>
        <w:t>Комитет экономического развития, промышленной политики и торговли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– Режим доступа : http://www.cedipt.spb.ru/</w:t>
      </w:r>
    </w:p>
    <w:p w:rsidR="003C73DF" w:rsidRPr="00E1561F" w:rsidRDefault="003C73DF" w:rsidP="003C73DF">
      <w:pPr>
        <w:tabs>
          <w:tab w:val="left" w:pos="720"/>
          <w:tab w:val="left" w:pos="900"/>
        </w:tabs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3C73DF" w:rsidRPr="00E1561F" w:rsidRDefault="003C73DF" w:rsidP="003C73DF">
      <w:pPr>
        <w:tabs>
          <w:tab w:val="left" w:pos="720"/>
          <w:tab w:val="left" w:pos="900"/>
        </w:tabs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9. Материально-техническое обеспечение дисциплины</w:t>
      </w:r>
    </w:p>
    <w:p w:rsidR="003C73DF" w:rsidRPr="00E1561F" w:rsidRDefault="003C73DF" w:rsidP="003C73DF">
      <w:pPr>
        <w:numPr>
          <w:ilvl w:val="0"/>
          <w:numId w:val="102"/>
        </w:numPr>
        <w:tabs>
          <w:tab w:val="left" w:pos="720"/>
          <w:tab w:val="left" w:pos="900"/>
        </w:tabs>
        <w:spacing w:line="240" w:lineRule="auto"/>
        <w:ind w:left="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color w:val="000000"/>
          <w:sz w:val="24"/>
          <w:szCs w:val="24"/>
        </w:rPr>
        <w:t xml:space="preserve">Аудитории для проведения лекционных и практических занятий, оснащенные стандартным набором учебной мебели, учебной доской и стационарным или переносным комплексом </w:t>
      </w:r>
      <w:proofErr w:type="spellStart"/>
      <w:r w:rsidRPr="00E1561F">
        <w:rPr>
          <w:rFonts w:ascii="Times New Roman" w:hAnsi="Times New Roman" w:cs="Times New Roman"/>
          <w:color w:val="000000"/>
          <w:sz w:val="24"/>
          <w:szCs w:val="24"/>
        </w:rPr>
        <w:t>мультимедийного</w:t>
      </w:r>
      <w:proofErr w:type="spellEnd"/>
      <w:r w:rsidRPr="00E1561F">
        <w:rPr>
          <w:rFonts w:ascii="Times New Roman" w:hAnsi="Times New Roman" w:cs="Times New Roman"/>
          <w:color w:val="000000"/>
          <w:sz w:val="24"/>
          <w:szCs w:val="24"/>
        </w:rPr>
        <w:t xml:space="preserve"> презентационного оборудования.</w:t>
      </w:r>
    </w:p>
    <w:p w:rsidR="003C73DF" w:rsidRPr="00E1561F" w:rsidRDefault="003C73DF" w:rsidP="003C73DF">
      <w:pPr>
        <w:numPr>
          <w:ilvl w:val="0"/>
          <w:numId w:val="102"/>
        </w:numPr>
        <w:tabs>
          <w:tab w:val="left" w:pos="720"/>
          <w:tab w:val="left" w:pos="900"/>
        </w:tabs>
        <w:spacing w:line="240" w:lineRule="auto"/>
        <w:ind w:left="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color w:val="000000"/>
          <w:sz w:val="24"/>
          <w:szCs w:val="24"/>
        </w:rPr>
        <w:t>Методический, наглядный и раздаточный материал для организации групповой и индивидуальной работы обучающихся (схемы, таблицы, образцы анкет, бланки экспертных заключений, памятки, кейсы, сценарии деловых и ролевых игр, варианты тестовых заданий и бланки ответов для проведения тестирования в периоды рубежных срезов и др.).</w:t>
      </w:r>
    </w:p>
    <w:p w:rsidR="003C73DF" w:rsidRPr="00E1561F" w:rsidRDefault="003C73DF" w:rsidP="003C73DF">
      <w:pPr>
        <w:tabs>
          <w:tab w:val="left" w:pos="720"/>
          <w:tab w:val="left" w:pos="900"/>
        </w:tabs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C73DF" w:rsidRPr="00E1561F" w:rsidRDefault="003C73DF" w:rsidP="003C73D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10. Методические рекомендации по организации изучения дисциплины</w:t>
      </w:r>
    </w:p>
    <w:p w:rsidR="003C73DF" w:rsidRPr="00E1561F" w:rsidRDefault="003C73DF" w:rsidP="003C73D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10.1. Образовательные технологии</w:t>
      </w:r>
    </w:p>
    <w:p w:rsidR="003C73DF" w:rsidRPr="00E1561F" w:rsidRDefault="003C73DF" w:rsidP="003C73D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561F">
        <w:rPr>
          <w:rFonts w:ascii="Times New Roman" w:hAnsi="Times New Roman" w:cs="Times New Roman"/>
          <w:sz w:val="24"/>
          <w:szCs w:val="24"/>
        </w:rPr>
        <w:t>Компетентностные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 xml:space="preserve"> задачи, решаемые в процессе освоения разделов дисциплины «Психофизиология профессиональной деятельности», предполагают широкое использование традиционных и современных форм, методов и технологий обучения, направленных на развитие творческого мышления, овладение методами анализа информации, выявления проблемных областей и нахождения оптимальных вариантов решения, выработку навыков критического оценивания различных точек зрения, четкого изложения и отстаивания собственной позиции в устной и письменной форме, приобретение опыта работы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в команде, стимулирование к организации систематической и ритмичной самостоятельной работы по дисциплине, самоанализ, самоконтроль и самооценку.</w:t>
      </w:r>
    </w:p>
    <w:p w:rsidR="003C73DF" w:rsidRPr="00E1561F" w:rsidRDefault="003C73DF" w:rsidP="003C73D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Лекционный курс основывается на сочетании классических образовательных технологий с элементами проблемного обучения, дискуссии и лекций-практикумов. Часть лекционных занятий проводится с использованием информационных технологий (комплекты слайдов). </w:t>
      </w:r>
    </w:p>
    <w:p w:rsidR="003C73DF" w:rsidRPr="00E1561F" w:rsidRDefault="003C73DF" w:rsidP="003C73D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На практических занятиях применяются современные образовательные технологии: кейс-метод (имитация реального события), круглый стол, мини-проект, метод мозгового штурма и др.</w:t>
      </w:r>
    </w:p>
    <w:p w:rsidR="003C73DF" w:rsidRPr="00E1561F" w:rsidRDefault="003C73DF" w:rsidP="003C73D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lastRenderedPageBreak/>
        <w:t>В рамках освоения раздела «</w:t>
      </w:r>
      <w:proofErr w:type="spellStart"/>
      <w:r w:rsidRPr="00E1561F">
        <w:rPr>
          <w:rFonts w:ascii="Times New Roman" w:hAnsi="Times New Roman" w:cs="Times New Roman"/>
          <w:bCs/>
          <w:sz w:val="24"/>
          <w:szCs w:val="24"/>
          <w:lang w:eastAsia="ru-RU"/>
        </w:rPr>
        <w:t>Теоретическо-методологические</w:t>
      </w:r>
      <w:proofErr w:type="spellEnd"/>
      <w:r w:rsidRPr="00E156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основы психофизиологии профессиональной деятельности</w:t>
      </w:r>
      <w:r w:rsidRPr="00E1561F">
        <w:rPr>
          <w:rFonts w:ascii="Times New Roman" w:hAnsi="Times New Roman" w:cs="Times New Roman"/>
          <w:sz w:val="24"/>
          <w:szCs w:val="24"/>
        </w:rPr>
        <w:t>» используются такие образовательные технологии, как:</w:t>
      </w:r>
    </w:p>
    <w:p w:rsidR="003C73DF" w:rsidRPr="00E1561F" w:rsidRDefault="003C73DF" w:rsidP="003C73DF">
      <w:pPr>
        <w:numPr>
          <w:ilvl w:val="1"/>
          <w:numId w:val="103"/>
        </w:numPr>
        <w:tabs>
          <w:tab w:val="clear" w:pos="1440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i/>
          <w:sz w:val="24"/>
          <w:szCs w:val="24"/>
        </w:rPr>
        <w:t xml:space="preserve">метод мозгового штурма - </w:t>
      </w:r>
      <w:r w:rsidRPr="00E1561F">
        <w:rPr>
          <w:rFonts w:ascii="Times New Roman" w:hAnsi="Times New Roman" w:cs="Times New Roman"/>
          <w:sz w:val="24"/>
          <w:szCs w:val="24"/>
        </w:rPr>
        <w:t xml:space="preserve"> применяется</w:t>
      </w:r>
      <w:r w:rsidRPr="00E156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561F">
        <w:rPr>
          <w:rFonts w:ascii="Times New Roman" w:hAnsi="Times New Roman" w:cs="Times New Roman"/>
          <w:sz w:val="24"/>
          <w:szCs w:val="24"/>
        </w:rPr>
        <w:t>при составлении и отгадывании кроссвордов из основных понятий и терминов дисциплины.</w:t>
      </w:r>
    </w:p>
    <w:p w:rsidR="003C73DF" w:rsidRPr="00E1561F" w:rsidRDefault="003C73DF" w:rsidP="003C73D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По разделу «</w:t>
      </w:r>
      <w:r w:rsidRPr="00E1561F">
        <w:rPr>
          <w:rFonts w:ascii="Times New Roman" w:hAnsi="Times New Roman" w:cs="Times New Roman"/>
          <w:bCs/>
          <w:sz w:val="24"/>
          <w:szCs w:val="24"/>
          <w:lang w:eastAsia="ru-RU"/>
        </w:rPr>
        <w:t>Психофизиология. Основные аспекты</w:t>
      </w:r>
      <w:proofErr w:type="gramStart"/>
      <w:r w:rsidRPr="00E1561F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Pr="00E1561F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>применяются следующие образовательные технологии:</w:t>
      </w:r>
    </w:p>
    <w:p w:rsidR="003C73DF" w:rsidRPr="00E1561F" w:rsidRDefault="003C73DF" w:rsidP="003C73DF">
      <w:pPr>
        <w:numPr>
          <w:ilvl w:val="1"/>
          <w:numId w:val="103"/>
        </w:numPr>
        <w:tabs>
          <w:tab w:val="clear" w:pos="1440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i/>
          <w:sz w:val="24"/>
          <w:szCs w:val="24"/>
        </w:rPr>
        <w:t xml:space="preserve">круглый стол – </w:t>
      </w:r>
      <w:r w:rsidRPr="00E1561F">
        <w:rPr>
          <w:rFonts w:ascii="Times New Roman" w:hAnsi="Times New Roman" w:cs="Times New Roman"/>
          <w:sz w:val="24"/>
          <w:szCs w:val="24"/>
        </w:rPr>
        <w:t xml:space="preserve">применяется при презентации и обсуждении рефератов, аргументации своей точки зрения и критического обсуждения проблемы темы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семенарского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 xml:space="preserve"> занятия.</w:t>
      </w:r>
    </w:p>
    <w:p w:rsidR="003C73DF" w:rsidRPr="00E1561F" w:rsidRDefault="003C73DF" w:rsidP="003C73D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По разделу «</w:t>
      </w:r>
      <w:r w:rsidRPr="00E1561F">
        <w:rPr>
          <w:rFonts w:ascii="Times New Roman" w:hAnsi="Times New Roman" w:cs="Times New Roman"/>
          <w:bCs/>
          <w:sz w:val="24"/>
          <w:szCs w:val="24"/>
          <w:lang w:eastAsia="ru-RU"/>
        </w:rPr>
        <w:t>Психофизиология профессиональной деятельности</w:t>
      </w:r>
      <w:r w:rsidRPr="00E1561F">
        <w:rPr>
          <w:rFonts w:ascii="Times New Roman" w:hAnsi="Times New Roman" w:cs="Times New Roman"/>
          <w:sz w:val="24"/>
          <w:szCs w:val="24"/>
        </w:rPr>
        <w:t>» запланировано использование:</w:t>
      </w:r>
    </w:p>
    <w:p w:rsidR="003C73DF" w:rsidRPr="00E1561F" w:rsidRDefault="003C73DF" w:rsidP="003C73DF">
      <w:pPr>
        <w:numPr>
          <w:ilvl w:val="1"/>
          <w:numId w:val="103"/>
        </w:numPr>
        <w:tabs>
          <w:tab w:val="clear" w:pos="1440"/>
          <w:tab w:val="num" w:pos="72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i/>
          <w:sz w:val="24"/>
          <w:szCs w:val="24"/>
        </w:rPr>
        <w:t>мини-проекта</w:t>
      </w:r>
      <w:r w:rsidRPr="00E1561F">
        <w:rPr>
          <w:rFonts w:ascii="Times New Roman" w:hAnsi="Times New Roman" w:cs="Times New Roman"/>
          <w:sz w:val="24"/>
          <w:szCs w:val="24"/>
        </w:rPr>
        <w:t xml:space="preserve"> </w:t>
      </w:r>
      <w:r w:rsidRPr="00E1561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E1561F">
        <w:rPr>
          <w:rFonts w:ascii="Times New Roman" w:hAnsi="Times New Roman" w:cs="Times New Roman"/>
          <w:sz w:val="24"/>
          <w:szCs w:val="24"/>
        </w:rPr>
        <w:t>при</w:t>
      </w:r>
      <w:r w:rsidRPr="00E156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561F">
        <w:rPr>
          <w:rFonts w:ascii="Times New Roman" w:hAnsi="Times New Roman" w:cs="Times New Roman"/>
          <w:sz w:val="24"/>
          <w:szCs w:val="24"/>
        </w:rPr>
        <w:t xml:space="preserve"> презентации эссе </w:t>
      </w:r>
      <w:r w:rsidRPr="00E1561F">
        <w:rPr>
          <w:rFonts w:ascii="Times New Roman" w:hAnsi="Times New Roman" w:cs="Times New Roman"/>
          <w:iCs/>
          <w:sz w:val="24"/>
          <w:szCs w:val="24"/>
        </w:rPr>
        <w:t>на тему: «Моя работоспособность в период обучения»</w:t>
      </w:r>
      <w:r w:rsidRPr="00E1561F">
        <w:rPr>
          <w:rFonts w:ascii="Times New Roman" w:hAnsi="Times New Roman" w:cs="Times New Roman"/>
          <w:sz w:val="24"/>
          <w:szCs w:val="24"/>
        </w:rPr>
        <w:t>.</w:t>
      </w:r>
    </w:p>
    <w:p w:rsidR="003C73DF" w:rsidRPr="00E1561F" w:rsidRDefault="003C73DF" w:rsidP="003C73DF">
      <w:pPr>
        <w:numPr>
          <w:ilvl w:val="1"/>
          <w:numId w:val="103"/>
        </w:numPr>
        <w:tabs>
          <w:tab w:val="clear" w:pos="1440"/>
          <w:tab w:val="num" w:pos="72"/>
        </w:tabs>
        <w:spacing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E1561F">
        <w:rPr>
          <w:rFonts w:ascii="Times New Roman" w:hAnsi="Times New Roman" w:cs="Times New Roman"/>
          <w:i/>
          <w:sz w:val="24"/>
          <w:szCs w:val="24"/>
        </w:rPr>
        <w:t>деловой игры</w:t>
      </w:r>
      <w:r w:rsidRPr="00E1561F">
        <w:rPr>
          <w:rFonts w:ascii="Times New Roman" w:hAnsi="Times New Roman" w:cs="Times New Roman"/>
          <w:sz w:val="24"/>
          <w:szCs w:val="24"/>
        </w:rPr>
        <w:t xml:space="preserve"> – при презентации результатов исследования о профессиональных болезнях в различных группах занятости, которая предполагает объединение студентов в экспертные группы.</w:t>
      </w:r>
    </w:p>
    <w:p w:rsidR="003C73DF" w:rsidRPr="00E1561F" w:rsidRDefault="003C73DF" w:rsidP="003C73D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Самостоятельная работа студентов планируется исходя из трех основных задач:</w:t>
      </w:r>
    </w:p>
    <w:p w:rsidR="003C73DF" w:rsidRPr="00E1561F" w:rsidRDefault="003C73DF" w:rsidP="003C73D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1) подготовки к практическим занятиям;</w:t>
      </w:r>
    </w:p>
    <w:p w:rsidR="003C73DF" w:rsidRPr="00E1561F" w:rsidRDefault="003C73DF" w:rsidP="003C73D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2) выполнение дополнительных учебных заданий, связанных с текущим контролем: составление кроссворда, написание рефератов и эссе, написание мини-проекта и т.д. </w:t>
      </w:r>
    </w:p>
    <w:p w:rsidR="003C73DF" w:rsidRPr="00E1561F" w:rsidRDefault="003C73DF" w:rsidP="003C73D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3) подготовка к прохождению тестирования в периоды рубежных срезов по дисциплине. </w:t>
      </w:r>
    </w:p>
    <w:p w:rsidR="003C73DF" w:rsidRPr="00E1561F" w:rsidRDefault="003C73DF" w:rsidP="003C73D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C73DF" w:rsidRPr="00E1561F" w:rsidRDefault="003C73DF" w:rsidP="003C73DF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10.2. Оценочные средства для текущего контроля и промежуточной аттестации</w:t>
      </w:r>
    </w:p>
    <w:p w:rsidR="003C73DF" w:rsidRPr="00E1561F" w:rsidRDefault="003C73DF" w:rsidP="003C73DF">
      <w:pPr>
        <w:spacing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E1561F">
        <w:rPr>
          <w:rFonts w:ascii="Times New Roman" w:hAnsi="Times New Roman" w:cs="Times New Roman"/>
          <w:i/>
          <w:sz w:val="24"/>
          <w:szCs w:val="24"/>
        </w:rPr>
        <w:t>а) рейтинговая система текущего контроля успеваемости и промежуточной аттестации студентов</w:t>
      </w:r>
    </w:p>
    <w:p w:rsidR="003C73DF" w:rsidRPr="00E1561F" w:rsidRDefault="003C73DF" w:rsidP="003C73DF">
      <w:pPr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C73DF" w:rsidRPr="00E1561F" w:rsidRDefault="003C73DF" w:rsidP="003C73D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В течение семестра действует 100-балльная рейтинговая система оценки успеваемости студента, из которых 60 отводится на текущий контроль и 40 – на зачёт.</w:t>
      </w:r>
    </w:p>
    <w:p w:rsidR="003C73DF" w:rsidRPr="00E1561F" w:rsidRDefault="003C73DF" w:rsidP="003C73DF">
      <w:pPr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В ходе текущего контроля </w:t>
      </w:r>
      <w:r w:rsidRPr="00E1561F">
        <w:rPr>
          <w:rFonts w:ascii="Times New Roman" w:hAnsi="Times New Roman" w:cs="Times New Roman"/>
          <w:bCs/>
          <w:sz w:val="24"/>
          <w:szCs w:val="24"/>
        </w:rPr>
        <w:t xml:space="preserve">оценивается: работа студента на лекциях и практических занятиях, выполнение СРС и результаты рубежного контроля. </w:t>
      </w:r>
    </w:p>
    <w:p w:rsidR="003C73DF" w:rsidRPr="00E1561F" w:rsidRDefault="003C73DF" w:rsidP="003C73DF">
      <w:pPr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E1561F">
        <w:rPr>
          <w:rFonts w:ascii="Times New Roman" w:hAnsi="Times New Roman" w:cs="Times New Roman"/>
          <w:bCs/>
          <w:sz w:val="24"/>
          <w:szCs w:val="24"/>
        </w:rPr>
        <w:t>Промежуточная аттестация по дисциплине – зачёт.</w:t>
      </w:r>
    </w:p>
    <w:p w:rsidR="003C73DF" w:rsidRPr="00E1561F" w:rsidRDefault="003C73DF" w:rsidP="003C73D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Для получения допуска к экзамену студент должен набрать в семестре не менее 30 баллов. В случае, когда сумма баллов текущего семестра составила меньшее количество баллов, студент к экзамену не допускается. Сроки ликвидации текущих задолженностей согласовываются с преподавателем. Отработка задолженностей осуществляется за счет часов, запланированных преподавателю для консультаций и руководства СРС.</w:t>
      </w:r>
    </w:p>
    <w:p w:rsidR="003C73DF" w:rsidRPr="00E1561F" w:rsidRDefault="003C73DF" w:rsidP="003C73D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Студенты получают допуск к зачету при условии успешного выполнения следующих видов учебной работы:</w:t>
      </w:r>
    </w:p>
    <w:p w:rsidR="003C73DF" w:rsidRPr="00E1561F" w:rsidRDefault="003C73DF" w:rsidP="003C73DF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C73DF" w:rsidRPr="00E1561F" w:rsidRDefault="003C73DF" w:rsidP="003C73DF">
      <w:pPr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- Ответ на  вопрос;</w:t>
      </w:r>
    </w:p>
    <w:p w:rsidR="003C73DF" w:rsidRPr="00E1561F" w:rsidRDefault="003C73DF" w:rsidP="003C73DF">
      <w:pPr>
        <w:pStyle w:val="ad"/>
        <w:ind w:firstLine="709"/>
        <w:jc w:val="both"/>
        <w:rPr>
          <w:b w:val="0"/>
          <w:bCs w:val="0"/>
          <w:sz w:val="24"/>
        </w:rPr>
      </w:pPr>
      <w:r w:rsidRPr="00E1561F">
        <w:rPr>
          <w:b w:val="0"/>
          <w:bCs w:val="0"/>
          <w:sz w:val="24"/>
        </w:rPr>
        <w:t>- Участие в дискуссии;</w:t>
      </w:r>
    </w:p>
    <w:p w:rsidR="003C73DF" w:rsidRPr="00E1561F" w:rsidRDefault="003C73DF" w:rsidP="003C73DF">
      <w:pPr>
        <w:pStyle w:val="a9"/>
        <w:ind w:firstLine="709"/>
        <w:jc w:val="both"/>
        <w:rPr>
          <w:iCs/>
        </w:rPr>
      </w:pPr>
      <w:r w:rsidRPr="00E1561F">
        <w:rPr>
          <w:iCs/>
        </w:rPr>
        <w:t xml:space="preserve">- Создание </w:t>
      </w:r>
      <w:proofErr w:type="spellStart"/>
      <w:r w:rsidRPr="00E1561F">
        <w:rPr>
          <w:iCs/>
        </w:rPr>
        <w:t>портфолио</w:t>
      </w:r>
      <w:proofErr w:type="spellEnd"/>
      <w:r w:rsidRPr="00E1561F">
        <w:rPr>
          <w:iCs/>
        </w:rPr>
        <w:t>:</w:t>
      </w:r>
    </w:p>
    <w:p w:rsidR="003C73DF" w:rsidRPr="00E1561F" w:rsidRDefault="003C73DF" w:rsidP="003C73DF">
      <w:pPr>
        <w:spacing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Составление кроссворда</w:t>
      </w:r>
    </w:p>
    <w:p w:rsidR="003C73DF" w:rsidRPr="00E1561F" w:rsidRDefault="003C73DF" w:rsidP="003C73DF">
      <w:pPr>
        <w:spacing w:line="240" w:lineRule="auto"/>
        <w:ind w:firstLine="1418"/>
        <w:rPr>
          <w:rFonts w:ascii="Times New Roman" w:eastAsia="Times New Roman CYR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Подготовка доклада на тему:</w:t>
      </w:r>
      <w:r w:rsidRPr="00E1561F">
        <w:rPr>
          <w:rFonts w:ascii="Times New Roman" w:eastAsia="Times New Roman CYR" w:hAnsi="Times New Roman" w:cs="Times New Roman"/>
          <w:sz w:val="24"/>
          <w:szCs w:val="24"/>
        </w:rPr>
        <w:t xml:space="preserve"> «Тренировка памяти»</w:t>
      </w:r>
    </w:p>
    <w:p w:rsidR="003C73DF" w:rsidRPr="00E1561F" w:rsidRDefault="003C73DF" w:rsidP="003C73DF">
      <w:pPr>
        <w:spacing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Подготовка доклада на тему: «Крупнейшие учёные -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психофизиологи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 xml:space="preserve"> современности»</w:t>
      </w:r>
    </w:p>
    <w:p w:rsidR="003C73DF" w:rsidRPr="00E1561F" w:rsidRDefault="003C73DF" w:rsidP="003C73DF">
      <w:pPr>
        <w:spacing w:line="240" w:lineRule="auto"/>
        <w:ind w:firstLine="1418"/>
        <w:rPr>
          <w:rFonts w:ascii="Times New Roman" w:hAnsi="Times New Roman" w:cs="Times New Roman"/>
          <w:iCs/>
          <w:sz w:val="24"/>
          <w:szCs w:val="24"/>
        </w:rPr>
      </w:pPr>
      <w:r w:rsidRPr="00E1561F">
        <w:rPr>
          <w:rFonts w:ascii="Times New Roman" w:hAnsi="Times New Roman" w:cs="Times New Roman"/>
          <w:iCs/>
          <w:sz w:val="24"/>
          <w:szCs w:val="24"/>
        </w:rPr>
        <w:t>Подготовка доклада на тему: «Теории эмоций» или «Концепции сознания»</w:t>
      </w:r>
    </w:p>
    <w:p w:rsidR="003C73DF" w:rsidRPr="00E1561F" w:rsidRDefault="003C73DF" w:rsidP="003C73DF">
      <w:pPr>
        <w:spacing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Составление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профессиограммы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психограммы</w:t>
      </w:r>
      <w:proofErr w:type="spellEnd"/>
    </w:p>
    <w:p w:rsidR="003C73DF" w:rsidRPr="00E1561F" w:rsidRDefault="003C73DF" w:rsidP="003C73DF">
      <w:pPr>
        <w:spacing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lastRenderedPageBreak/>
        <w:t>Написание эссе на тему: «Моя работоспособность в период обучения»</w:t>
      </w:r>
    </w:p>
    <w:p w:rsidR="003C73DF" w:rsidRPr="00E1561F" w:rsidRDefault="003C73DF" w:rsidP="003C73DF">
      <w:pPr>
        <w:spacing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eastAsia="Times New Roman CYR" w:hAnsi="Times New Roman" w:cs="Times New Roman"/>
          <w:sz w:val="24"/>
          <w:szCs w:val="24"/>
        </w:rPr>
        <w:t xml:space="preserve">Подготовка реферата на одну из тем: </w:t>
      </w:r>
      <w:r w:rsidRPr="00E1561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Профессиографическая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 xml:space="preserve"> характеристика различных видов экстремальных условий трудовой деятельности»,</w:t>
      </w:r>
      <w:r w:rsidRPr="00E1561F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1561F">
        <w:rPr>
          <w:rFonts w:ascii="Times New Roman" w:hAnsi="Times New Roman" w:cs="Times New Roman"/>
          <w:sz w:val="24"/>
          <w:szCs w:val="24"/>
        </w:rPr>
        <w:t xml:space="preserve">«Адаптация как физиологическое, психологическое и психофизиологическое явление», </w:t>
      </w:r>
      <w:r w:rsidRPr="00E1561F">
        <w:rPr>
          <w:rFonts w:ascii="Times New Roman" w:eastAsia="Times New Roman CYR" w:hAnsi="Times New Roman" w:cs="Times New Roman"/>
          <w:sz w:val="24"/>
          <w:szCs w:val="24"/>
        </w:rPr>
        <w:t>«Причины нарушений адаптивных возможностей человека в экстремальных условиях деятельности», «Стратегия адаптации к экстремальным условиям деятельности» и «Теории профессионального стресса»</w:t>
      </w:r>
    </w:p>
    <w:p w:rsidR="003C73DF" w:rsidRPr="00E1561F" w:rsidRDefault="003C73DF" w:rsidP="003C73DF">
      <w:pPr>
        <w:spacing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Подготовка доклада на тему: «Профессиональные болезни в различных группах занятости»</w:t>
      </w:r>
    </w:p>
    <w:p w:rsidR="003C73DF" w:rsidRPr="00E1561F" w:rsidRDefault="003C73DF" w:rsidP="003C73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73DF" w:rsidRPr="00E1561F" w:rsidRDefault="003C73DF" w:rsidP="003C73D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 – </w:t>
      </w:r>
      <w:r w:rsidRPr="00E1561F">
        <w:rPr>
          <w:rFonts w:ascii="Times New Roman" w:hAnsi="Times New Roman" w:cs="Times New Roman"/>
          <w:sz w:val="24"/>
          <w:szCs w:val="24"/>
        </w:rPr>
        <w:t>проводятся в форме диалога «преподаватель-студент», в рамках которого оцениваются теоретические и практические знания студента.</w:t>
      </w:r>
    </w:p>
    <w:p w:rsidR="003C73DF" w:rsidRPr="00E1561F" w:rsidRDefault="003C73DF" w:rsidP="003C73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73DF" w:rsidRPr="00E1561F" w:rsidRDefault="003C73DF" w:rsidP="003C73DF">
      <w:pPr>
        <w:rPr>
          <w:rFonts w:ascii="Times New Roman" w:hAnsi="Times New Roman" w:cs="Times New Roman"/>
          <w:sz w:val="24"/>
          <w:szCs w:val="24"/>
        </w:rPr>
      </w:pPr>
    </w:p>
    <w:p w:rsidR="003C73DF" w:rsidRPr="00E1561F" w:rsidRDefault="003C73DF" w:rsidP="003C73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3DF" w:rsidRPr="00E1561F" w:rsidRDefault="003C73DF" w:rsidP="003C73DF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Перечень вопросов к зачёту:</w:t>
      </w:r>
    </w:p>
    <w:p w:rsidR="003C73DF" w:rsidRPr="00E1561F" w:rsidRDefault="003C73DF" w:rsidP="003C73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561F">
        <w:rPr>
          <w:rFonts w:ascii="Times New Roman" w:hAnsi="Times New Roman" w:cs="Times New Roman"/>
          <w:i/>
          <w:sz w:val="24"/>
          <w:szCs w:val="24"/>
        </w:rPr>
        <w:t>Блок 1.</w:t>
      </w:r>
    </w:p>
    <w:p w:rsidR="003C73DF" w:rsidRPr="00E1561F" w:rsidRDefault="003C73DF" w:rsidP="003C73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73DF" w:rsidRPr="00E1561F" w:rsidRDefault="003C73DF" w:rsidP="003C73DF">
      <w:pPr>
        <w:pStyle w:val="21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61F">
        <w:rPr>
          <w:rFonts w:ascii="Times New Roman" w:hAnsi="Times New Roman"/>
          <w:sz w:val="24"/>
          <w:szCs w:val="24"/>
        </w:rPr>
        <w:t>Определение психофизиологии как науки. Основные этапы развития науки психофизиология.</w:t>
      </w:r>
    </w:p>
    <w:p w:rsidR="003C73DF" w:rsidRPr="00E1561F" w:rsidRDefault="003C73DF" w:rsidP="003C73DF">
      <w:pPr>
        <w:pStyle w:val="21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61F">
        <w:rPr>
          <w:rFonts w:ascii="Times New Roman" w:hAnsi="Times New Roman"/>
          <w:sz w:val="24"/>
          <w:szCs w:val="24"/>
        </w:rPr>
        <w:t>Методы исследования в психофизиологии профессиональной деятельности.</w:t>
      </w:r>
    </w:p>
    <w:p w:rsidR="003C73DF" w:rsidRPr="00E1561F" w:rsidRDefault="003C73DF" w:rsidP="003C73DF">
      <w:pPr>
        <w:pStyle w:val="21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61F">
        <w:rPr>
          <w:rFonts w:ascii="Times New Roman" w:hAnsi="Times New Roman"/>
          <w:sz w:val="24"/>
          <w:szCs w:val="24"/>
        </w:rPr>
        <w:t>Психофизиологическая характеристика центральной нервной системы. Кодирование информации в ЦНС.</w:t>
      </w:r>
    </w:p>
    <w:p w:rsidR="003C73DF" w:rsidRPr="00E1561F" w:rsidRDefault="003C73DF" w:rsidP="003C73DF">
      <w:pPr>
        <w:pStyle w:val="21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61F">
        <w:rPr>
          <w:rFonts w:ascii="Times New Roman" w:hAnsi="Times New Roman"/>
          <w:sz w:val="24"/>
          <w:szCs w:val="24"/>
        </w:rPr>
        <w:t>Психофизиологическая характеристика памяти</w:t>
      </w:r>
      <w:r w:rsidRPr="00E1561F">
        <w:rPr>
          <w:rFonts w:ascii="Times New Roman" w:hAnsi="Times New Roman"/>
          <w:b/>
          <w:sz w:val="24"/>
          <w:szCs w:val="24"/>
        </w:rPr>
        <w:t xml:space="preserve">. </w:t>
      </w:r>
      <w:r w:rsidRPr="00E1561F">
        <w:rPr>
          <w:rFonts w:ascii="Times New Roman" w:hAnsi="Times New Roman"/>
          <w:sz w:val="24"/>
          <w:szCs w:val="24"/>
        </w:rPr>
        <w:t>Психофизиологические механизмы памяти. Особенности взаимодействия различных форм памяти.</w:t>
      </w:r>
    </w:p>
    <w:p w:rsidR="003C73DF" w:rsidRPr="00E1561F" w:rsidRDefault="003C73DF" w:rsidP="003C73DF">
      <w:pPr>
        <w:pStyle w:val="21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1561F">
        <w:rPr>
          <w:rFonts w:ascii="Times New Roman" w:hAnsi="Times New Roman"/>
          <w:sz w:val="24"/>
          <w:szCs w:val="24"/>
        </w:rPr>
        <w:t xml:space="preserve">Способы организации памяти. Индивидуальные особенности памяти. </w:t>
      </w:r>
    </w:p>
    <w:p w:rsidR="003C73DF" w:rsidRPr="00E1561F" w:rsidRDefault="003C73DF" w:rsidP="003C73DF">
      <w:pPr>
        <w:pStyle w:val="21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61F">
        <w:rPr>
          <w:rFonts w:ascii="Times New Roman" w:hAnsi="Times New Roman"/>
          <w:sz w:val="24"/>
          <w:szCs w:val="24"/>
        </w:rPr>
        <w:t>Психофизиологическая характеристика внимания и его физиологические основы. Взаимосвязь механизмов  произвольного и непроизвольного внимания.</w:t>
      </w:r>
    </w:p>
    <w:p w:rsidR="003C73DF" w:rsidRPr="00E1561F" w:rsidRDefault="003C73DF" w:rsidP="003C73DF">
      <w:pPr>
        <w:pStyle w:val="21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61F">
        <w:rPr>
          <w:rFonts w:ascii="Times New Roman" w:hAnsi="Times New Roman"/>
          <w:sz w:val="24"/>
          <w:szCs w:val="24"/>
        </w:rPr>
        <w:t>Классификация внимания. Этапы развития внимания.</w:t>
      </w:r>
    </w:p>
    <w:p w:rsidR="003C73DF" w:rsidRPr="00E1561F" w:rsidRDefault="003C73DF" w:rsidP="003C73DF">
      <w:pPr>
        <w:pStyle w:val="21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61F">
        <w:rPr>
          <w:rFonts w:ascii="Times New Roman" w:hAnsi="Times New Roman"/>
          <w:sz w:val="24"/>
          <w:szCs w:val="24"/>
        </w:rPr>
        <w:t>Психофизиологическая характеристика мышления. Его основные типы. Роль мышления в организации деятельности.</w:t>
      </w:r>
    </w:p>
    <w:p w:rsidR="003C73DF" w:rsidRPr="00E1561F" w:rsidRDefault="003C73DF" w:rsidP="003C73DF">
      <w:pPr>
        <w:pStyle w:val="21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61F">
        <w:rPr>
          <w:rFonts w:ascii="Times New Roman" w:hAnsi="Times New Roman"/>
          <w:sz w:val="24"/>
          <w:szCs w:val="24"/>
        </w:rPr>
        <w:t xml:space="preserve">Психофизиологическая характеристика сознания. Его механизмы и функции. </w:t>
      </w:r>
    </w:p>
    <w:p w:rsidR="003C73DF" w:rsidRPr="00E1561F" w:rsidRDefault="003C73DF" w:rsidP="003C73DF">
      <w:pPr>
        <w:pStyle w:val="21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61F">
        <w:rPr>
          <w:rFonts w:ascii="Times New Roman" w:hAnsi="Times New Roman"/>
          <w:sz w:val="24"/>
          <w:szCs w:val="24"/>
        </w:rPr>
        <w:t>Структура бессознательного и его влияние на поведение.</w:t>
      </w:r>
    </w:p>
    <w:p w:rsidR="003C73DF" w:rsidRPr="00E1561F" w:rsidRDefault="003C73DF" w:rsidP="003C73DF">
      <w:pPr>
        <w:pStyle w:val="21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61F">
        <w:rPr>
          <w:rFonts w:ascii="Times New Roman" w:hAnsi="Times New Roman"/>
          <w:sz w:val="24"/>
          <w:szCs w:val="24"/>
        </w:rPr>
        <w:t xml:space="preserve"> Психофизиологическая характеристика эмоций. Классификация эмоций. Связь эмоций и потребностей.</w:t>
      </w:r>
    </w:p>
    <w:p w:rsidR="003C73DF" w:rsidRPr="00E1561F" w:rsidRDefault="003C73DF" w:rsidP="003C73DF">
      <w:pPr>
        <w:pStyle w:val="21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61F">
        <w:rPr>
          <w:rFonts w:ascii="Times New Roman" w:hAnsi="Times New Roman"/>
          <w:sz w:val="24"/>
          <w:szCs w:val="24"/>
        </w:rPr>
        <w:t xml:space="preserve"> Основные механизмы формирования эмоций различного знака (теории эмоций Анохина и Симонова).</w:t>
      </w:r>
    </w:p>
    <w:p w:rsidR="003C73DF" w:rsidRPr="00E1561F" w:rsidRDefault="003C73DF" w:rsidP="003C73DF">
      <w:pPr>
        <w:pStyle w:val="a5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 Влияние эмоций на деятельность. Объективные методы контроля эмоционального состояния.</w:t>
      </w:r>
    </w:p>
    <w:p w:rsidR="003C73DF" w:rsidRPr="00E1561F" w:rsidRDefault="003C73DF" w:rsidP="003C73DF">
      <w:pPr>
        <w:pStyle w:val="a5"/>
        <w:ind w:left="106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561F">
        <w:rPr>
          <w:rFonts w:ascii="Times New Roman" w:hAnsi="Times New Roman" w:cs="Times New Roman"/>
          <w:i/>
          <w:sz w:val="24"/>
          <w:szCs w:val="24"/>
        </w:rPr>
        <w:t>Блок 2.</w:t>
      </w:r>
    </w:p>
    <w:p w:rsidR="003C73DF" w:rsidRPr="00E1561F" w:rsidRDefault="003C73DF" w:rsidP="003C73DF">
      <w:pPr>
        <w:numPr>
          <w:ilvl w:val="0"/>
          <w:numId w:val="50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Общая характеристика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профессиографирования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профессиограммы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 xml:space="preserve">. </w:t>
      </w:r>
      <w:r w:rsidRPr="00E1561F">
        <w:rPr>
          <w:rFonts w:ascii="Times New Roman" w:hAnsi="Times New Roman" w:cs="Times New Roman"/>
          <w:bCs/>
          <w:iCs/>
          <w:sz w:val="24"/>
          <w:szCs w:val="24"/>
        </w:rPr>
        <w:t xml:space="preserve">Структура и содержание </w:t>
      </w:r>
      <w:proofErr w:type="spellStart"/>
      <w:r w:rsidRPr="00E1561F">
        <w:rPr>
          <w:rFonts w:ascii="Times New Roman" w:hAnsi="Times New Roman" w:cs="Times New Roman"/>
          <w:bCs/>
          <w:iCs/>
          <w:sz w:val="24"/>
          <w:szCs w:val="24"/>
        </w:rPr>
        <w:t>профессиограмм</w:t>
      </w:r>
      <w:proofErr w:type="spellEnd"/>
      <w:r w:rsidRPr="00E1561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3C73DF" w:rsidRPr="00E1561F" w:rsidRDefault="003C73DF" w:rsidP="003C73DF">
      <w:pPr>
        <w:numPr>
          <w:ilvl w:val="0"/>
          <w:numId w:val="50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Методы, схемы и принципы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профессиографирования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>.</w:t>
      </w:r>
    </w:p>
    <w:p w:rsidR="003C73DF" w:rsidRPr="00E1561F" w:rsidRDefault="003C73DF" w:rsidP="003C73DF">
      <w:pPr>
        <w:numPr>
          <w:ilvl w:val="0"/>
          <w:numId w:val="50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Психограмма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 xml:space="preserve"> как модель индивидуально-личностных каче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>офессионала.</w:t>
      </w:r>
    </w:p>
    <w:p w:rsidR="003C73DF" w:rsidRPr="00E1561F" w:rsidRDefault="003C73DF" w:rsidP="003C73DF">
      <w:pPr>
        <w:numPr>
          <w:ilvl w:val="0"/>
          <w:numId w:val="50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Основные классификации профессий. Анализ классификационных признаков профессий.</w:t>
      </w:r>
    </w:p>
    <w:p w:rsidR="003C73DF" w:rsidRPr="00E1561F" w:rsidRDefault="003C73DF" w:rsidP="003C73DF">
      <w:pPr>
        <w:numPr>
          <w:ilvl w:val="0"/>
          <w:numId w:val="50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Психофизиологический анализ профессиональной деятельности. Общая характеристика основных методов изучения профессий. </w:t>
      </w:r>
    </w:p>
    <w:p w:rsidR="003C73DF" w:rsidRPr="00E1561F" w:rsidRDefault="003C73DF" w:rsidP="003C73DF">
      <w:pPr>
        <w:numPr>
          <w:ilvl w:val="0"/>
          <w:numId w:val="50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Характеристика и анализ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неэкспериментальных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 xml:space="preserve"> методов изучения профессий. </w:t>
      </w:r>
    </w:p>
    <w:p w:rsidR="003C73DF" w:rsidRPr="00E1561F" w:rsidRDefault="003C73DF" w:rsidP="003C73DF">
      <w:pPr>
        <w:numPr>
          <w:ilvl w:val="0"/>
          <w:numId w:val="50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Характеристика и анализ экспериментальных методов изучения профессий. </w:t>
      </w:r>
    </w:p>
    <w:p w:rsidR="003C73DF" w:rsidRPr="00E1561F" w:rsidRDefault="003C73DF" w:rsidP="003C73DF">
      <w:pPr>
        <w:numPr>
          <w:ilvl w:val="0"/>
          <w:numId w:val="50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lastRenderedPageBreak/>
        <w:t>Уровни анализа трудовой деятельности.</w:t>
      </w:r>
    </w:p>
    <w:p w:rsidR="003C73DF" w:rsidRPr="00E1561F" w:rsidRDefault="003C73DF" w:rsidP="003C73DF">
      <w:pPr>
        <w:numPr>
          <w:ilvl w:val="0"/>
          <w:numId w:val="50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Структура основных компонентов человека как субъекта труда.</w:t>
      </w:r>
    </w:p>
    <w:p w:rsidR="003C73DF" w:rsidRPr="00E1561F" w:rsidRDefault="003C73DF" w:rsidP="003C73DF">
      <w:pPr>
        <w:numPr>
          <w:ilvl w:val="0"/>
          <w:numId w:val="50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 Характеристика профессионального отбора и методы его осуществления.</w:t>
      </w:r>
    </w:p>
    <w:p w:rsidR="003C73DF" w:rsidRPr="00E1561F" w:rsidRDefault="003C73DF" w:rsidP="003C73DF">
      <w:pPr>
        <w:numPr>
          <w:ilvl w:val="0"/>
          <w:numId w:val="50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Оценка профессиональной пригодности. Профессионально важные качества.</w:t>
      </w:r>
    </w:p>
    <w:p w:rsidR="003C73DF" w:rsidRPr="00E1561F" w:rsidRDefault="003C73DF" w:rsidP="003C73DF">
      <w:pPr>
        <w:numPr>
          <w:ilvl w:val="0"/>
          <w:numId w:val="50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 Классификация стилей трудовой деятельности.</w:t>
      </w:r>
    </w:p>
    <w:p w:rsidR="003C73DF" w:rsidRPr="00E1561F" w:rsidRDefault="003C73DF" w:rsidP="003C73DF">
      <w:pPr>
        <w:numPr>
          <w:ilvl w:val="0"/>
          <w:numId w:val="50"/>
        </w:numPr>
        <w:tabs>
          <w:tab w:val="left" w:pos="720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 Стадии индивидуального развития человека как субъекта труда.</w:t>
      </w:r>
    </w:p>
    <w:p w:rsidR="003C73DF" w:rsidRPr="00E1561F" w:rsidRDefault="003C73DF" w:rsidP="003C73DF">
      <w:pPr>
        <w:pStyle w:val="af"/>
        <w:numPr>
          <w:ilvl w:val="0"/>
          <w:numId w:val="50"/>
        </w:numPr>
        <w:spacing w:before="0" w:after="0"/>
        <w:rPr>
          <w:rFonts w:ascii="Times New Roman" w:hAnsi="Times New Roman" w:cs="Times New Roman"/>
          <w:color w:val="auto"/>
        </w:rPr>
      </w:pPr>
      <w:r w:rsidRPr="00E1561F">
        <w:rPr>
          <w:rFonts w:ascii="Times New Roman" w:hAnsi="Times New Roman" w:cs="Times New Roman"/>
          <w:color w:val="auto"/>
        </w:rPr>
        <w:t xml:space="preserve"> Противоречия и кризисы профессионального развития личности.</w:t>
      </w:r>
    </w:p>
    <w:p w:rsidR="003C73DF" w:rsidRPr="00E1561F" w:rsidRDefault="003C73DF" w:rsidP="003C73DF">
      <w:pPr>
        <w:numPr>
          <w:ilvl w:val="0"/>
          <w:numId w:val="50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 Классификация и диагностика функциональных состояний.</w:t>
      </w:r>
    </w:p>
    <w:p w:rsidR="003C73DF" w:rsidRPr="00E1561F" w:rsidRDefault="003C73DF" w:rsidP="003C73DF">
      <w:pPr>
        <w:pStyle w:val="21"/>
        <w:numPr>
          <w:ilvl w:val="0"/>
          <w:numId w:val="50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1561F">
        <w:rPr>
          <w:rFonts w:ascii="Times New Roman" w:hAnsi="Times New Roman"/>
          <w:sz w:val="24"/>
          <w:szCs w:val="24"/>
        </w:rPr>
        <w:t xml:space="preserve"> Влияние функциональных состояний на его деятельность человека. Структура функционального состояния.</w:t>
      </w:r>
    </w:p>
    <w:p w:rsidR="003C73DF" w:rsidRPr="00E1561F" w:rsidRDefault="003C73DF" w:rsidP="003C73DF">
      <w:pPr>
        <w:pStyle w:val="21"/>
        <w:numPr>
          <w:ilvl w:val="0"/>
          <w:numId w:val="5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61F">
        <w:rPr>
          <w:rFonts w:ascii="Times New Roman" w:hAnsi="Times New Roman"/>
          <w:sz w:val="24"/>
          <w:szCs w:val="24"/>
        </w:rPr>
        <w:t xml:space="preserve"> Функциональные состояния. Виды и способы регуляции.</w:t>
      </w:r>
    </w:p>
    <w:p w:rsidR="003C73DF" w:rsidRPr="00E1561F" w:rsidRDefault="003C73DF" w:rsidP="003C73DF">
      <w:pPr>
        <w:numPr>
          <w:ilvl w:val="0"/>
          <w:numId w:val="50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Психологические особенности адаптации к труду. Причины нарушения процесса адаптации. Индивидуальные стили адаптации.</w:t>
      </w:r>
    </w:p>
    <w:p w:rsidR="003C73DF" w:rsidRPr="00E1561F" w:rsidRDefault="003C73DF" w:rsidP="003C73DF">
      <w:pPr>
        <w:numPr>
          <w:ilvl w:val="0"/>
          <w:numId w:val="50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 Характеристика профессионального стресса. Анализ источников профессионального стресса. </w:t>
      </w:r>
    </w:p>
    <w:p w:rsidR="003C73DF" w:rsidRPr="00E1561F" w:rsidRDefault="003C73DF" w:rsidP="003C73DF">
      <w:pPr>
        <w:numPr>
          <w:ilvl w:val="0"/>
          <w:numId w:val="50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 Характеристика, измерение и анализ физиологических рабочих нагрузок.</w:t>
      </w:r>
    </w:p>
    <w:p w:rsidR="003C73DF" w:rsidRPr="00E1561F" w:rsidRDefault="003C73DF" w:rsidP="003C73DF">
      <w:pPr>
        <w:numPr>
          <w:ilvl w:val="0"/>
          <w:numId w:val="50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Характеристика, измерение и анализ психологических рабочих нагрузок. </w:t>
      </w:r>
    </w:p>
    <w:p w:rsidR="003C73DF" w:rsidRPr="00E1561F" w:rsidRDefault="003C73DF" w:rsidP="003C73DF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C73DF" w:rsidRPr="00E1561F" w:rsidRDefault="003C73DF" w:rsidP="003C73DF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b/>
          <w:i/>
          <w:color w:val="000000"/>
          <w:sz w:val="24"/>
          <w:szCs w:val="24"/>
        </w:rPr>
        <w:t>Критерии оценки на зачёте:</w:t>
      </w:r>
    </w:p>
    <w:p w:rsidR="003C73DF" w:rsidRPr="00E1561F" w:rsidRDefault="003C73DF" w:rsidP="003C73D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При семестровой аттестации студентов критериями выставления оценки на зачете выступает степень полноты освоения студентом основного содержания дисциплины, изученной в семестре:</w:t>
      </w:r>
    </w:p>
    <w:p w:rsidR="003C73DF" w:rsidRPr="00E1561F" w:rsidRDefault="003C73DF" w:rsidP="003C73D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– оценка </w:t>
      </w:r>
      <w:r w:rsidRPr="00E1561F">
        <w:rPr>
          <w:rFonts w:ascii="Times New Roman" w:hAnsi="Times New Roman" w:cs="Times New Roman"/>
          <w:b/>
          <w:sz w:val="24"/>
          <w:szCs w:val="24"/>
        </w:rPr>
        <w:t>35–40</w:t>
      </w:r>
      <w:r w:rsidRPr="00E1561F">
        <w:rPr>
          <w:rFonts w:ascii="Times New Roman" w:hAnsi="Times New Roman" w:cs="Times New Roman"/>
          <w:sz w:val="24"/>
          <w:szCs w:val="24"/>
        </w:rPr>
        <w:t xml:space="preserve"> баллов выставляется студенту, обнаружившему всестороннее осознанное систематическое знание учебно-программного материала и умение им самостоятельно пользоваться, проявляющему творческие способности в понимании, изложении и использовании учебно-программного материала, умеющему свободно выполнять практические задания, освоившему основную литературу и знакомому с дополнительной литературой, рекомендованной программой, усвоившему взаимосвязь основных понятий дисциплины, в их значении для приобретаемой профессии;</w:t>
      </w:r>
      <w:proofErr w:type="gramEnd"/>
    </w:p>
    <w:p w:rsidR="003C73DF" w:rsidRPr="00E1561F" w:rsidRDefault="003C73DF" w:rsidP="003C73D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– оценка </w:t>
      </w:r>
      <w:r w:rsidRPr="00E1561F">
        <w:rPr>
          <w:rFonts w:ascii="Times New Roman" w:hAnsi="Times New Roman" w:cs="Times New Roman"/>
          <w:b/>
          <w:sz w:val="24"/>
          <w:szCs w:val="24"/>
        </w:rPr>
        <w:t>26–34</w:t>
      </w:r>
      <w:r w:rsidRPr="00E1561F">
        <w:rPr>
          <w:rFonts w:ascii="Times New Roman" w:hAnsi="Times New Roman" w:cs="Times New Roman"/>
          <w:sz w:val="24"/>
          <w:szCs w:val="24"/>
        </w:rPr>
        <w:t xml:space="preserve"> баллов выставляется студенту, обнаружившему полное знание учебно-программного материала, успешно выполнившему предусмотренные программой задачи, усвоившему основную рекомендованную литературу, показавшему систематический характер знаний по дисциплине и способному к их самостоятельному пополнению и обновлению в ходе дальнейшей учёбы и профессиональной деятельности; знания и умения студента в основном соответствуют требованиям, установленным выше, но при этом студент допускает отдельные неточности, которые он исправляет самостоятельно при указании преподавателя на данные неточности;</w:t>
      </w:r>
    </w:p>
    <w:p w:rsidR="003C73DF" w:rsidRPr="00E1561F" w:rsidRDefault="003C73DF" w:rsidP="003C73D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– оценка </w:t>
      </w:r>
      <w:r w:rsidRPr="00E1561F">
        <w:rPr>
          <w:rFonts w:ascii="Times New Roman" w:hAnsi="Times New Roman" w:cs="Times New Roman"/>
          <w:b/>
          <w:sz w:val="24"/>
          <w:szCs w:val="24"/>
        </w:rPr>
        <w:t>15–25</w:t>
      </w:r>
      <w:r w:rsidRPr="00E1561F">
        <w:rPr>
          <w:rFonts w:ascii="Times New Roman" w:hAnsi="Times New Roman" w:cs="Times New Roman"/>
          <w:sz w:val="24"/>
          <w:szCs w:val="24"/>
        </w:rPr>
        <w:t xml:space="preserve"> баллов выставляется студенту, обнаружившему знание основного учебно-программного материала в объёме, необходимом для дальнейшего обучения и предстоящей работы по профессии, справляющемуся с выполнением заданий, предусмотренных программой, обладающему необходимыми знаниями, но допускающему неточности при ответе или выполнении заданий; студент показывает осознанное усвоение большей части изученного содержания и исправляет допущенные ошибки после пояснений, данных преподавателем;</w:t>
      </w:r>
      <w:proofErr w:type="gramEnd"/>
    </w:p>
    <w:p w:rsidR="003C73DF" w:rsidRPr="00E1561F" w:rsidRDefault="003C73DF" w:rsidP="003C73D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– оценка </w:t>
      </w:r>
      <w:r w:rsidRPr="00E1561F">
        <w:rPr>
          <w:rFonts w:ascii="Times New Roman" w:hAnsi="Times New Roman" w:cs="Times New Roman"/>
          <w:b/>
          <w:sz w:val="24"/>
          <w:szCs w:val="24"/>
        </w:rPr>
        <w:t>1–14</w:t>
      </w:r>
      <w:r w:rsidRPr="00E1561F">
        <w:rPr>
          <w:rFonts w:ascii="Times New Roman" w:hAnsi="Times New Roman" w:cs="Times New Roman"/>
          <w:sz w:val="24"/>
          <w:szCs w:val="24"/>
        </w:rPr>
        <w:t xml:space="preserve"> баллов</w:t>
      </w:r>
      <w:r w:rsidRPr="00E156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561F">
        <w:rPr>
          <w:rFonts w:ascii="Times New Roman" w:hAnsi="Times New Roman" w:cs="Times New Roman"/>
          <w:sz w:val="24"/>
          <w:szCs w:val="24"/>
        </w:rPr>
        <w:t>выставляется студенту, обнаружившему существенные пробелы в знаниях основного учебно-программного материала, допустившему принципиальные ошибки в выполнении предусмотренных программой заданий; при этом студент обнаруживает незнание большей части изученного в семестре материала, не справляется с решением практических задач и не может ответить на дополнительные вопросы преподавателя.</w:t>
      </w:r>
    </w:p>
    <w:p w:rsidR="003C73DF" w:rsidRPr="00E1561F" w:rsidRDefault="003C73DF" w:rsidP="003C7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73DF" w:rsidRPr="00E1561F" w:rsidRDefault="003C73DF" w:rsidP="003C73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3DF" w:rsidRPr="00E1561F" w:rsidRDefault="003C73DF" w:rsidP="003C73DF">
      <w:pPr>
        <w:spacing w:after="20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3C73DF" w:rsidRPr="00E1561F" w:rsidRDefault="003C73DF" w:rsidP="003C73DF">
      <w:pPr>
        <w:rPr>
          <w:rFonts w:ascii="Times New Roman" w:hAnsi="Times New Roman" w:cs="Times New Roman"/>
          <w:sz w:val="24"/>
          <w:szCs w:val="24"/>
        </w:rPr>
      </w:pPr>
    </w:p>
    <w:p w:rsidR="002A05EA" w:rsidRPr="00E1561F" w:rsidRDefault="002A05EA" w:rsidP="002A05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158" w:rsidRPr="00E1561F" w:rsidRDefault="00EA5158">
      <w:pPr>
        <w:spacing w:after="20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A05EA" w:rsidRPr="00E1561F" w:rsidRDefault="002A05EA" w:rsidP="00D57895">
      <w:pPr>
        <w:pStyle w:val="a7"/>
        <w:numPr>
          <w:ilvl w:val="1"/>
          <w:numId w:val="10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</w:t>
      </w:r>
    </w:p>
    <w:p w:rsidR="003C73DF" w:rsidRPr="00E1561F" w:rsidRDefault="003C73DF" w:rsidP="003C73DF">
      <w:pPr>
        <w:pStyle w:val="a7"/>
        <w:numPr>
          <w:ilvl w:val="0"/>
          <w:numId w:val="10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Тематический план аудиторных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3"/>
        <w:gridCol w:w="1709"/>
        <w:gridCol w:w="1722"/>
        <w:gridCol w:w="1723"/>
        <w:gridCol w:w="1714"/>
      </w:tblGrid>
      <w:tr w:rsidR="003C73DF" w:rsidRPr="00E1561F" w:rsidTr="004C034E">
        <w:tc>
          <w:tcPr>
            <w:tcW w:w="2703" w:type="dxa"/>
            <w:vMerge w:val="restart"/>
            <w:vAlign w:val="center"/>
          </w:tcPr>
          <w:p w:rsidR="003C73DF" w:rsidRPr="00E1561F" w:rsidRDefault="003C73DF" w:rsidP="003C7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разделов и тем</w:t>
            </w:r>
          </w:p>
        </w:tc>
        <w:tc>
          <w:tcPr>
            <w:tcW w:w="1709" w:type="dxa"/>
            <w:vMerge w:val="restart"/>
            <w:vAlign w:val="center"/>
          </w:tcPr>
          <w:p w:rsidR="003C73DF" w:rsidRPr="00E1561F" w:rsidRDefault="003C73DF" w:rsidP="003C7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5159" w:type="dxa"/>
            <w:gridSpan w:val="3"/>
          </w:tcPr>
          <w:p w:rsidR="003C73DF" w:rsidRPr="00E1561F" w:rsidRDefault="003C73DF" w:rsidP="003C7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учебных занятий</w:t>
            </w:r>
          </w:p>
        </w:tc>
      </w:tr>
      <w:tr w:rsidR="003C73DF" w:rsidRPr="00E1561F" w:rsidTr="004C034E">
        <w:tc>
          <w:tcPr>
            <w:tcW w:w="2703" w:type="dxa"/>
            <w:vMerge/>
          </w:tcPr>
          <w:p w:rsidR="003C73DF" w:rsidRPr="00E1561F" w:rsidRDefault="003C73DF" w:rsidP="003C7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3C73DF" w:rsidRPr="00E1561F" w:rsidRDefault="003C73DF" w:rsidP="003C7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9" w:type="dxa"/>
            <w:gridSpan w:val="3"/>
          </w:tcPr>
          <w:p w:rsidR="003C73DF" w:rsidRPr="00E1561F" w:rsidRDefault="003C73DF" w:rsidP="003C7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занятия, в том числе самостоятельная работа</w:t>
            </w:r>
          </w:p>
        </w:tc>
      </w:tr>
      <w:tr w:rsidR="003C73DF" w:rsidRPr="00E1561F" w:rsidTr="004C034E">
        <w:tc>
          <w:tcPr>
            <w:tcW w:w="2703" w:type="dxa"/>
            <w:vMerge/>
          </w:tcPr>
          <w:p w:rsidR="003C73DF" w:rsidRPr="00E1561F" w:rsidRDefault="003C73DF" w:rsidP="003C7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3C73DF" w:rsidRPr="00E1561F" w:rsidRDefault="003C73DF" w:rsidP="003C7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</w:tcPr>
          <w:p w:rsidR="003C73DF" w:rsidRPr="00E1561F" w:rsidRDefault="003C73DF" w:rsidP="003C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 xml:space="preserve">Лекции / из них в </w:t>
            </w:r>
            <w:proofErr w:type="spellStart"/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интеракт</w:t>
            </w:r>
            <w:proofErr w:type="spellEnd"/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. форме</w:t>
            </w:r>
          </w:p>
        </w:tc>
        <w:tc>
          <w:tcPr>
            <w:tcW w:w="1723" w:type="dxa"/>
          </w:tcPr>
          <w:p w:rsidR="003C73DF" w:rsidRPr="00E1561F" w:rsidRDefault="003C73DF" w:rsidP="003C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E1561F">
              <w:rPr>
                <w:rFonts w:ascii="Times New Roman" w:hAnsi="Times New Roman" w:cs="Times New Roman"/>
                <w:sz w:val="24"/>
                <w:szCs w:val="24"/>
              </w:rPr>
              <w:t xml:space="preserve">. занятия / из них в </w:t>
            </w:r>
            <w:proofErr w:type="spellStart"/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интеракт</w:t>
            </w:r>
            <w:proofErr w:type="spellEnd"/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. форме</w:t>
            </w:r>
          </w:p>
        </w:tc>
        <w:tc>
          <w:tcPr>
            <w:tcW w:w="1714" w:type="dxa"/>
          </w:tcPr>
          <w:p w:rsidR="003C73DF" w:rsidRPr="00E1561F" w:rsidRDefault="003C73DF" w:rsidP="003C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proofErr w:type="spellEnd"/>
            <w:r w:rsidRPr="00E1561F">
              <w:rPr>
                <w:rFonts w:ascii="Times New Roman" w:hAnsi="Times New Roman" w:cs="Times New Roman"/>
                <w:sz w:val="24"/>
                <w:szCs w:val="24"/>
              </w:rPr>
              <w:t xml:space="preserve">. практикумы / из них в </w:t>
            </w:r>
            <w:proofErr w:type="spellStart"/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интеракт</w:t>
            </w:r>
            <w:proofErr w:type="spellEnd"/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. форме</w:t>
            </w:r>
          </w:p>
        </w:tc>
      </w:tr>
      <w:tr w:rsidR="003C73DF" w:rsidRPr="00E1561F" w:rsidTr="003C73DF">
        <w:tc>
          <w:tcPr>
            <w:tcW w:w="9571" w:type="dxa"/>
            <w:gridSpan w:val="5"/>
          </w:tcPr>
          <w:p w:rsidR="003C73DF" w:rsidRPr="00E1561F" w:rsidRDefault="003C73DF" w:rsidP="003C7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E156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1. Теоретико-методологические основы психофизиологии профессиональной деятельности</w:t>
            </w:r>
          </w:p>
        </w:tc>
      </w:tr>
      <w:tr w:rsidR="004C034E" w:rsidRPr="00E1561F" w:rsidTr="004C034E">
        <w:trPr>
          <w:trHeight w:val="828"/>
        </w:trPr>
        <w:tc>
          <w:tcPr>
            <w:tcW w:w="2703" w:type="dxa"/>
          </w:tcPr>
          <w:p w:rsidR="004C034E" w:rsidRPr="00E1561F" w:rsidRDefault="004C034E" w:rsidP="004C03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Психофизиология профессиональной деятельности: предмет, задачи и методы.</w:t>
            </w:r>
          </w:p>
          <w:p w:rsidR="004C034E" w:rsidRPr="00E1561F" w:rsidRDefault="004C034E" w:rsidP="003C7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4C034E" w:rsidRPr="00E1561F" w:rsidRDefault="004C034E" w:rsidP="003C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2" w:type="dxa"/>
          </w:tcPr>
          <w:p w:rsidR="004C034E" w:rsidRPr="00E1561F" w:rsidRDefault="004C034E" w:rsidP="00FA351D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</w:tcPr>
          <w:p w:rsidR="004C034E" w:rsidRPr="00E1561F" w:rsidRDefault="004C034E" w:rsidP="00FA351D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vAlign w:val="center"/>
          </w:tcPr>
          <w:p w:rsidR="004C034E" w:rsidRPr="00E1561F" w:rsidRDefault="004C034E" w:rsidP="003C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34E" w:rsidRPr="00E1561F" w:rsidTr="003C73DF">
        <w:tc>
          <w:tcPr>
            <w:tcW w:w="9571" w:type="dxa"/>
            <w:gridSpan w:val="5"/>
          </w:tcPr>
          <w:p w:rsidR="004C034E" w:rsidRPr="00E1561F" w:rsidRDefault="004C034E" w:rsidP="003C7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Pr="00E15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156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Психофизиология. Основные аспекты.</w:t>
            </w:r>
          </w:p>
        </w:tc>
      </w:tr>
      <w:tr w:rsidR="004C034E" w:rsidRPr="00E1561F" w:rsidTr="00E719DD">
        <w:tc>
          <w:tcPr>
            <w:tcW w:w="2703" w:type="dxa"/>
          </w:tcPr>
          <w:p w:rsidR="004C034E" w:rsidRPr="00E1561F" w:rsidRDefault="004C034E" w:rsidP="00FA351D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переработки информации в центральной нервной системе. Психофизиология памяти.  </w:t>
            </w:r>
          </w:p>
        </w:tc>
        <w:tc>
          <w:tcPr>
            <w:tcW w:w="1709" w:type="dxa"/>
            <w:vAlign w:val="center"/>
          </w:tcPr>
          <w:p w:rsidR="004C034E" w:rsidRPr="00E1561F" w:rsidRDefault="004C034E" w:rsidP="003C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2" w:type="dxa"/>
          </w:tcPr>
          <w:p w:rsidR="004C034E" w:rsidRPr="00E1561F" w:rsidRDefault="004C034E" w:rsidP="00FA351D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</w:tcPr>
          <w:p w:rsidR="004C034E" w:rsidRPr="00E1561F" w:rsidRDefault="004C034E" w:rsidP="00FA351D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vAlign w:val="center"/>
          </w:tcPr>
          <w:p w:rsidR="004C034E" w:rsidRPr="00E1561F" w:rsidRDefault="004C034E" w:rsidP="003C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34E" w:rsidRPr="00E1561F" w:rsidTr="00E719DD">
        <w:trPr>
          <w:trHeight w:val="1092"/>
        </w:trPr>
        <w:tc>
          <w:tcPr>
            <w:tcW w:w="2703" w:type="dxa"/>
          </w:tcPr>
          <w:p w:rsidR="004C034E" w:rsidRPr="00E1561F" w:rsidRDefault="004C034E" w:rsidP="00FA351D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Тема 3. Психофизиология внимания.</w:t>
            </w:r>
          </w:p>
          <w:p w:rsidR="004C034E" w:rsidRPr="00E1561F" w:rsidRDefault="004C034E" w:rsidP="00FA351D">
            <w:pPr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4C034E" w:rsidRPr="00E1561F" w:rsidRDefault="004C034E" w:rsidP="003C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2" w:type="dxa"/>
          </w:tcPr>
          <w:p w:rsidR="004C034E" w:rsidRPr="00E1561F" w:rsidRDefault="004C034E" w:rsidP="00FA351D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</w:tcPr>
          <w:p w:rsidR="004C034E" w:rsidRPr="00E1561F" w:rsidRDefault="004C034E" w:rsidP="00FA351D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vAlign w:val="center"/>
          </w:tcPr>
          <w:p w:rsidR="004C034E" w:rsidRPr="00E1561F" w:rsidRDefault="004C034E" w:rsidP="003C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34E" w:rsidRPr="00E1561F" w:rsidTr="00E719DD">
        <w:trPr>
          <w:trHeight w:val="1092"/>
        </w:trPr>
        <w:tc>
          <w:tcPr>
            <w:tcW w:w="2703" w:type="dxa"/>
          </w:tcPr>
          <w:p w:rsidR="004C034E" w:rsidRPr="00E1561F" w:rsidRDefault="004C034E" w:rsidP="00FA351D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Тема 4. Психофизиология сознания и мышления. Психофизиология эмоций.</w:t>
            </w:r>
          </w:p>
        </w:tc>
        <w:tc>
          <w:tcPr>
            <w:tcW w:w="1709" w:type="dxa"/>
            <w:vAlign w:val="center"/>
          </w:tcPr>
          <w:p w:rsidR="004C034E" w:rsidRPr="00E1561F" w:rsidRDefault="004C034E" w:rsidP="003C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2" w:type="dxa"/>
          </w:tcPr>
          <w:p w:rsidR="004C034E" w:rsidRPr="00E1561F" w:rsidRDefault="004C034E" w:rsidP="00FA351D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</w:tcPr>
          <w:p w:rsidR="004C034E" w:rsidRPr="00E1561F" w:rsidRDefault="004C034E" w:rsidP="00FA351D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vAlign w:val="center"/>
          </w:tcPr>
          <w:p w:rsidR="004C034E" w:rsidRPr="00E1561F" w:rsidRDefault="004C034E" w:rsidP="003C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34E" w:rsidRPr="00E1561F" w:rsidTr="003C73DF">
        <w:trPr>
          <w:trHeight w:val="1092"/>
        </w:trPr>
        <w:tc>
          <w:tcPr>
            <w:tcW w:w="9571" w:type="dxa"/>
            <w:gridSpan w:val="5"/>
          </w:tcPr>
          <w:p w:rsidR="004C034E" w:rsidRPr="00E1561F" w:rsidRDefault="004C034E" w:rsidP="003C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  <w:r w:rsidRPr="00E156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Психофизиология профессиональной деятельности</w:t>
            </w:r>
          </w:p>
        </w:tc>
      </w:tr>
      <w:tr w:rsidR="004C034E" w:rsidRPr="00E1561F" w:rsidTr="00D079A5">
        <w:trPr>
          <w:trHeight w:val="1092"/>
        </w:trPr>
        <w:tc>
          <w:tcPr>
            <w:tcW w:w="2703" w:type="dxa"/>
          </w:tcPr>
          <w:p w:rsidR="004C034E" w:rsidRPr="00E1561F" w:rsidRDefault="004C034E" w:rsidP="00FA351D">
            <w:pPr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5. </w:t>
            </w: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 xml:space="preserve">Психофизиологические основы построения профессии, основы </w:t>
            </w:r>
            <w:proofErr w:type="spellStart"/>
            <w:r w:rsidRPr="00E1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профессиографии</w:t>
            </w:r>
            <w:proofErr w:type="spellEnd"/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9" w:type="dxa"/>
            <w:vAlign w:val="center"/>
          </w:tcPr>
          <w:p w:rsidR="004C034E" w:rsidRPr="00E1561F" w:rsidRDefault="004C034E" w:rsidP="003C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22" w:type="dxa"/>
          </w:tcPr>
          <w:p w:rsidR="004C034E" w:rsidRPr="00E1561F" w:rsidRDefault="004C034E" w:rsidP="00FA351D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23" w:type="dxa"/>
          </w:tcPr>
          <w:p w:rsidR="004C034E" w:rsidRPr="00E1561F" w:rsidRDefault="004C034E" w:rsidP="00FA351D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4" w:type="dxa"/>
            <w:vAlign w:val="center"/>
          </w:tcPr>
          <w:p w:rsidR="004C034E" w:rsidRPr="00E1561F" w:rsidRDefault="004C034E" w:rsidP="003C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34E" w:rsidRPr="00E1561F" w:rsidTr="00D079A5">
        <w:trPr>
          <w:trHeight w:val="1092"/>
        </w:trPr>
        <w:tc>
          <w:tcPr>
            <w:tcW w:w="2703" w:type="dxa"/>
          </w:tcPr>
          <w:p w:rsidR="004C034E" w:rsidRPr="00E1561F" w:rsidRDefault="004C034E" w:rsidP="00FA351D">
            <w:pPr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6. Основы психофизиологического анализа профессиональной деятельности</w:t>
            </w:r>
          </w:p>
        </w:tc>
        <w:tc>
          <w:tcPr>
            <w:tcW w:w="1709" w:type="dxa"/>
            <w:vAlign w:val="center"/>
          </w:tcPr>
          <w:p w:rsidR="004C034E" w:rsidRPr="00E1561F" w:rsidRDefault="004C034E" w:rsidP="003C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2" w:type="dxa"/>
          </w:tcPr>
          <w:p w:rsidR="004C034E" w:rsidRPr="00E1561F" w:rsidRDefault="004C034E" w:rsidP="00FA351D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</w:tcPr>
          <w:p w:rsidR="004C034E" w:rsidRPr="00E1561F" w:rsidRDefault="004C034E" w:rsidP="00FA351D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vAlign w:val="center"/>
          </w:tcPr>
          <w:p w:rsidR="004C034E" w:rsidRPr="00E1561F" w:rsidRDefault="004C034E" w:rsidP="003C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34E" w:rsidRPr="00E1561F" w:rsidTr="00D079A5">
        <w:trPr>
          <w:trHeight w:val="1092"/>
        </w:trPr>
        <w:tc>
          <w:tcPr>
            <w:tcW w:w="2703" w:type="dxa"/>
          </w:tcPr>
          <w:p w:rsidR="004C034E" w:rsidRPr="00E1561F" w:rsidRDefault="004C034E" w:rsidP="00FA351D">
            <w:pPr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 xml:space="preserve">Тема 7. Принципы профессионального отбора и анализа </w:t>
            </w:r>
            <w:proofErr w:type="spellStart"/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профпригодности</w:t>
            </w:r>
            <w:proofErr w:type="spellEnd"/>
            <w:r w:rsidRPr="00E1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vAlign w:val="center"/>
          </w:tcPr>
          <w:p w:rsidR="004C034E" w:rsidRPr="00E1561F" w:rsidRDefault="004C034E" w:rsidP="003C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2" w:type="dxa"/>
          </w:tcPr>
          <w:p w:rsidR="004C034E" w:rsidRPr="00E1561F" w:rsidRDefault="004C034E" w:rsidP="00FA351D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</w:tcPr>
          <w:p w:rsidR="004C034E" w:rsidRPr="00E1561F" w:rsidRDefault="004C034E" w:rsidP="00FA351D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vAlign w:val="center"/>
          </w:tcPr>
          <w:p w:rsidR="004C034E" w:rsidRPr="00E1561F" w:rsidRDefault="004C034E" w:rsidP="003C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34E" w:rsidRPr="00E1561F" w:rsidTr="00D079A5">
        <w:trPr>
          <w:trHeight w:val="1092"/>
        </w:trPr>
        <w:tc>
          <w:tcPr>
            <w:tcW w:w="2703" w:type="dxa"/>
          </w:tcPr>
          <w:p w:rsidR="004C034E" w:rsidRPr="00E1561F" w:rsidRDefault="004C034E" w:rsidP="00FA351D">
            <w:pPr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Тема 8. Психофизиологические функциональные состояния</w:t>
            </w:r>
          </w:p>
        </w:tc>
        <w:tc>
          <w:tcPr>
            <w:tcW w:w="1709" w:type="dxa"/>
            <w:vAlign w:val="center"/>
          </w:tcPr>
          <w:p w:rsidR="004C034E" w:rsidRPr="00E1561F" w:rsidRDefault="004C034E" w:rsidP="003C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2" w:type="dxa"/>
          </w:tcPr>
          <w:p w:rsidR="004C034E" w:rsidRPr="00E1561F" w:rsidRDefault="004C034E" w:rsidP="00FA351D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</w:tcPr>
          <w:p w:rsidR="004C034E" w:rsidRPr="00E1561F" w:rsidRDefault="004C034E" w:rsidP="00FA351D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vAlign w:val="center"/>
          </w:tcPr>
          <w:p w:rsidR="004C034E" w:rsidRPr="00E1561F" w:rsidRDefault="004C034E" w:rsidP="003C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34E" w:rsidRPr="00E1561F" w:rsidTr="00D079A5">
        <w:trPr>
          <w:trHeight w:val="1092"/>
        </w:trPr>
        <w:tc>
          <w:tcPr>
            <w:tcW w:w="2703" w:type="dxa"/>
          </w:tcPr>
          <w:p w:rsidR="004C034E" w:rsidRPr="00E1561F" w:rsidRDefault="004C034E" w:rsidP="00FA351D">
            <w:pPr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Тема 9. Измерение и анализ физиологических и психологических нагрузок.</w:t>
            </w:r>
          </w:p>
        </w:tc>
        <w:tc>
          <w:tcPr>
            <w:tcW w:w="1709" w:type="dxa"/>
            <w:vAlign w:val="center"/>
          </w:tcPr>
          <w:p w:rsidR="004C034E" w:rsidRPr="00E1561F" w:rsidRDefault="004C034E" w:rsidP="003C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2" w:type="dxa"/>
          </w:tcPr>
          <w:p w:rsidR="004C034E" w:rsidRPr="00E1561F" w:rsidRDefault="004C034E" w:rsidP="00FA351D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23" w:type="dxa"/>
          </w:tcPr>
          <w:p w:rsidR="004C034E" w:rsidRPr="00E1561F" w:rsidRDefault="004C034E" w:rsidP="00FA351D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4" w:type="dxa"/>
            <w:vAlign w:val="center"/>
          </w:tcPr>
          <w:p w:rsidR="004C034E" w:rsidRPr="00E1561F" w:rsidRDefault="004C034E" w:rsidP="003C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5EA" w:rsidRPr="00E1561F" w:rsidRDefault="002A05EA" w:rsidP="00AE0C86">
      <w:p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A05EA" w:rsidRPr="00E1561F" w:rsidRDefault="002A05EA" w:rsidP="002A05EA">
      <w:pPr>
        <w:rPr>
          <w:rFonts w:ascii="Times New Roman" w:hAnsi="Times New Roman" w:cs="Times New Roman"/>
          <w:sz w:val="24"/>
          <w:szCs w:val="24"/>
        </w:rPr>
      </w:pPr>
    </w:p>
    <w:p w:rsidR="002A05EA" w:rsidRPr="00E1561F" w:rsidRDefault="002A05EA" w:rsidP="002A05EA">
      <w:pPr>
        <w:rPr>
          <w:rFonts w:ascii="Times New Roman" w:hAnsi="Times New Roman" w:cs="Times New Roman"/>
          <w:sz w:val="24"/>
          <w:szCs w:val="24"/>
        </w:rPr>
      </w:pPr>
    </w:p>
    <w:p w:rsidR="002A05EA" w:rsidRPr="00E1561F" w:rsidRDefault="002A05EA" w:rsidP="002A05EA">
      <w:pPr>
        <w:rPr>
          <w:rFonts w:ascii="Times New Roman" w:hAnsi="Times New Roman" w:cs="Times New Roman"/>
          <w:sz w:val="24"/>
          <w:szCs w:val="24"/>
        </w:rPr>
      </w:pPr>
    </w:p>
    <w:p w:rsidR="002A05EA" w:rsidRPr="00E1561F" w:rsidRDefault="002A05EA" w:rsidP="002A05EA">
      <w:pPr>
        <w:rPr>
          <w:rFonts w:ascii="Times New Roman" w:hAnsi="Times New Roman" w:cs="Times New Roman"/>
          <w:sz w:val="24"/>
          <w:szCs w:val="24"/>
        </w:rPr>
      </w:pPr>
    </w:p>
    <w:p w:rsidR="002A05EA" w:rsidRPr="00E1561F" w:rsidRDefault="002A05EA" w:rsidP="002A05EA">
      <w:pPr>
        <w:rPr>
          <w:rFonts w:ascii="Times New Roman" w:hAnsi="Times New Roman" w:cs="Times New Roman"/>
          <w:sz w:val="24"/>
          <w:szCs w:val="24"/>
        </w:rPr>
      </w:pPr>
    </w:p>
    <w:p w:rsidR="002A05EA" w:rsidRPr="00E1561F" w:rsidRDefault="002A05EA" w:rsidP="002A05EA">
      <w:pPr>
        <w:rPr>
          <w:rFonts w:ascii="Times New Roman" w:hAnsi="Times New Roman" w:cs="Times New Roman"/>
          <w:sz w:val="24"/>
          <w:szCs w:val="24"/>
        </w:rPr>
      </w:pPr>
    </w:p>
    <w:p w:rsidR="002A05EA" w:rsidRPr="00E1561F" w:rsidRDefault="002A05EA" w:rsidP="002A05EA">
      <w:pPr>
        <w:rPr>
          <w:rFonts w:ascii="Times New Roman" w:hAnsi="Times New Roman" w:cs="Times New Roman"/>
          <w:sz w:val="24"/>
          <w:szCs w:val="24"/>
        </w:rPr>
      </w:pPr>
    </w:p>
    <w:p w:rsidR="0037704A" w:rsidRPr="00E1561F" w:rsidRDefault="0037704A">
      <w:pPr>
        <w:spacing w:after="20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A05EA" w:rsidRPr="00E1561F" w:rsidRDefault="002A05EA" w:rsidP="00AE0C86">
      <w:pPr>
        <w:pStyle w:val="a7"/>
        <w:numPr>
          <w:ilvl w:val="1"/>
          <w:numId w:val="13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lastRenderedPageBreak/>
        <w:t>Карта обеспеченности дисциплины основной литературой</w:t>
      </w:r>
    </w:p>
    <w:p w:rsidR="002A05EA" w:rsidRPr="00E1561F" w:rsidRDefault="002A05EA" w:rsidP="002A05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Дисциплина ________________________________________________________________</w:t>
      </w:r>
    </w:p>
    <w:p w:rsidR="002A05EA" w:rsidRPr="00E1561F" w:rsidRDefault="002A05EA" w:rsidP="002A05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Шифр и наименование ООП __________________________________________________</w:t>
      </w:r>
    </w:p>
    <w:p w:rsidR="002A05EA" w:rsidRPr="00E1561F" w:rsidRDefault="002A05EA" w:rsidP="002A05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260"/>
        <w:gridCol w:w="1620"/>
        <w:gridCol w:w="2340"/>
        <w:gridCol w:w="1980"/>
        <w:gridCol w:w="2520"/>
      </w:tblGrid>
      <w:tr w:rsidR="002A05EA" w:rsidRPr="00E1561F" w:rsidTr="00D644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EA" w:rsidRPr="00E1561F" w:rsidRDefault="002A05EA" w:rsidP="00D644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EA" w:rsidRPr="00E1561F" w:rsidRDefault="002A05EA" w:rsidP="00D644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EA" w:rsidRPr="00E1561F" w:rsidRDefault="002A05EA" w:rsidP="00D644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Контингент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EA" w:rsidRPr="00E1561F" w:rsidRDefault="002A05EA" w:rsidP="00D644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Список литературных источников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EA" w:rsidRPr="00E1561F" w:rsidRDefault="002A05EA" w:rsidP="00D644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Кол-во экземпляров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EA" w:rsidRPr="00E1561F" w:rsidRDefault="002A05EA" w:rsidP="00D644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</w:t>
            </w:r>
            <w:proofErr w:type="spellStart"/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книгообеспеченности</w:t>
            </w:r>
            <w:proofErr w:type="spellEnd"/>
          </w:p>
        </w:tc>
      </w:tr>
      <w:tr w:rsidR="002A05EA" w:rsidRPr="00E1561F" w:rsidTr="00D644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EA" w:rsidRPr="00E1561F" w:rsidRDefault="00FC5D8D" w:rsidP="00D644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EA" w:rsidRPr="00E1561F" w:rsidRDefault="00FC5D8D" w:rsidP="00D644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EA" w:rsidRPr="00E1561F" w:rsidRDefault="00396F03" w:rsidP="00D644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EA" w:rsidRPr="00E1561F" w:rsidRDefault="00026575" w:rsidP="00A66078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Данилова, Н.Н. Психофизиология</w:t>
            </w:r>
            <w:proofErr w:type="gramStart"/>
            <w:r w:rsidRPr="00E156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1561F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вузов. – М.: </w:t>
            </w:r>
            <w:proofErr w:type="spellStart"/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АСТ-Пресс</w:t>
            </w:r>
            <w:proofErr w:type="spellEnd"/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, 2007. – 366 с.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EA" w:rsidRPr="00E1561F" w:rsidRDefault="00B3377F" w:rsidP="00D644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575" w:rsidRPr="00E156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EA" w:rsidRPr="00E1561F" w:rsidRDefault="00396F03" w:rsidP="00D644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2A05EA" w:rsidRPr="00E1561F" w:rsidTr="00D644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EA" w:rsidRPr="00E1561F" w:rsidRDefault="00396F03" w:rsidP="00D644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EA" w:rsidRPr="00E1561F" w:rsidRDefault="00396F03" w:rsidP="00D644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EA" w:rsidRPr="00E1561F" w:rsidRDefault="00396F03" w:rsidP="00D644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EA" w:rsidRPr="00E1561F" w:rsidRDefault="00B3377F" w:rsidP="00D644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Психофизиология</w:t>
            </w:r>
            <w:proofErr w:type="gramStart"/>
            <w:r w:rsidRPr="00E156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1561F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вузов / под ред. Ю.И. Александрова. – 3-е изд. доп. и </w:t>
            </w:r>
            <w:proofErr w:type="spellStart"/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E1561F">
              <w:rPr>
                <w:rFonts w:ascii="Times New Roman" w:hAnsi="Times New Roman" w:cs="Times New Roman"/>
                <w:sz w:val="24"/>
                <w:szCs w:val="24"/>
              </w:rPr>
              <w:t xml:space="preserve">. – СПб.: Питер, 2011. – 463 </w:t>
            </w:r>
            <w:proofErr w:type="gramStart"/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1561F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EA" w:rsidRPr="00E1561F" w:rsidRDefault="00B3377F" w:rsidP="00D644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EA" w:rsidRPr="00E1561F" w:rsidRDefault="00396F03" w:rsidP="00D644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</w:tbl>
    <w:p w:rsidR="002A05EA" w:rsidRPr="00E1561F" w:rsidRDefault="002A05EA" w:rsidP="00E248D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8D6" w:rsidRPr="00E1561F" w:rsidRDefault="00E248D6" w:rsidP="00E248D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5EA" w:rsidRPr="00E1561F" w:rsidRDefault="002A05EA" w:rsidP="002A05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Составитель ______________________________________</w:t>
      </w:r>
    </w:p>
    <w:p w:rsidR="002A05EA" w:rsidRPr="00E1561F" w:rsidRDefault="002A05EA" w:rsidP="002A05EA">
      <w:pPr>
        <w:pStyle w:val="a7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ab/>
      </w:r>
      <w:r w:rsidRPr="00E1561F">
        <w:rPr>
          <w:rFonts w:ascii="Times New Roman" w:hAnsi="Times New Roman" w:cs="Times New Roman"/>
          <w:sz w:val="24"/>
          <w:szCs w:val="24"/>
        </w:rPr>
        <w:tab/>
      </w:r>
      <w:r w:rsidRPr="00E1561F">
        <w:rPr>
          <w:rFonts w:ascii="Times New Roman" w:hAnsi="Times New Roman" w:cs="Times New Roman"/>
          <w:sz w:val="24"/>
          <w:szCs w:val="24"/>
        </w:rPr>
        <w:tab/>
      </w:r>
      <w:r w:rsidRPr="00E1561F">
        <w:rPr>
          <w:rFonts w:ascii="Times New Roman" w:hAnsi="Times New Roman" w:cs="Times New Roman"/>
          <w:sz w:val="24"/>
          <w:szCs w:val="24"/>
        </w:rPr>
        <w:tab/>
        <w:t>(Ф.И.О., должность, подпись)</w:t>
      </w:r>
    </w:p>
    <w:p w:rsidR="002A05EA" w:rsidRPr="00E1561F" w:rsidRDefault="002A05EA" w:rsidP="002A05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Дата составления «___» _____________20___г.</w:t>
      </w:r>
    </w:p>
    <w:p w:rsidR="002A05EA" w:rsidRPr="00E1561F" w:rsidRDefault="002A05EA" w:rsidP="002A05EA">
      <w:pPr>
        <w:pStyle w:val="a7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A05EA" w:rsidRPr="00E1561F" w:rsidRDefault="002A05EA" w:rsidP="002A05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A05EA" w:rsidRPr="00E1561F" w:rsidRDefault="002A05EA" w:rsidP="002A05EA">
      <w:pPr>
        <w:pStyle w:val="a7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A05EA" w:rsidRPr="00E1561F" w:rsidRDefault="002A05EA" w:rsidP="002A05EA">
      <w:pPr>
        <w:pStyle w:val="a7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Зав. кафедрой _____________________________________</w:t>
      </w:r>
    </w:p>
    <w:p w:rsidR="002A05EA" w:rsidRPr="00E1561F" w:rsidRDefault="002A05EA" w:rsidP="002A05EA">
      <w:pPr>
        <w:pStyle w:val="a7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                                 (Ф.И.О., подпись)</w:t>
      </w:r>
    </w:p>
    <w:p w:rsidR="002A05EA" w:rsidRPr="00E1561F" w:rsidRDefault="002A05EA" w:rsidP="002A05EA">
      <w:pPr>
        <w:pStyle w:val="a7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Директор библиотеки _______________________________</w:t>
      </w:r>
    </w:p>
    <w:p w:rsidR="002A05EA" w:rsidRPr="00E1561F" w:rsidRDefault="002A05EA" w:rsidP="002A05EA">
      <w:pPr>
        <w:pStyle w:val="a7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>Ф.И.О., подпись)</w:t>
      </w:r>
      <w:proofErr w:type="gramEnd"/>
    </w:p>
    <w:p w:rsidR="002A05EA" w:rsidRPr="00E1561F" w:rsidRDefault="002A05EA" w:rsidP="002A05EA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2A05EA" w:rsidRPr="00E1561F" w:rsidRDefault="002A05EA" w:rsidP="002A05EA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2A05EA" w:rsidRPr="00E1561F" w:rsidRDefault="002A05EA" w:rsidP="002A05EA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4C20CD" w:rsidRPr="00E1561F" w:rsidRDefault="004C20CD" w:rsidP="002A05EA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4C20CD" w:rsidRPr="00E1561F" w:rsidRDefault="004C20CD" w:rsidP="002A05EA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4C20CD" w:rsidRPr="00E1561F" w:rsidRDefault="004C20CD" w:rsidP="002A05EA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4C20CD" w:rsidRPr="00E1561F" w:rsidRDefault="004C20CD" w:rsidP="002A05EA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4C20CD" w:rsidRPr="00E1561F" w:rsidRDefault="004C20CD" w:rsidP="002A05EA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4C20CD" w:rsidRPr="00E1561F" w:rsidRDefault="004C20CD" w:rsidP="002A05EA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4C20CD" w:rsidRPr="00E1561F" w:rsidRDefault="004C20CD" w:rsidP="002A05EA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4C20CD" w:rsidRPr="00E1561F" w:rsidRDefault="004C20CD" w:rsidP="002A05EA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4C20CD" w:rsidRPr="00E1561F" w:rsidRDefault="004C20CD" w:rsidP="002A05EA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4C20CD" w:rsidRPr="00E1561F" w:rsidRDefault="004C20CD" w:rsidP="002A05EA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6F401F" w:rsidRPr="00E1561F" w:rsidRDefault="006F401F">
      <w:pPr>
        <w:spacing w:after="20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F401F" w:rsidRPr="00E1561F" w:rsidRDefault="006F401F" w:rsidP="006F401F">
      <w:pPr>
        <w:pStyle w:val="a7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01F" w:rsidRPr="00E1561F" w:rsidRDefault="006F401F" w:rsidP="006F401F">
      <w:pPr>
        <w:pStyle w:val="a7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01F" w:rsidRPr="00E1561F" w:rsidRDefault="006F401F" w:rsidP="006F401F">
      <w:pPr>
        <w:pStyle w:val="a7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01F" w:rsidRPr="00E1561F" w:rsidRDefault="006F401F" w:rsidP="006F401F">
      <w:pPr>
        <w:pStyle w:val="a7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01F" w:rsidRPr="00E1561F" w:rsidRDefault="006F401F" w:rsidP="006F401F">
      <w:pPr>
        <w:pStyle w:val="a7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01F" w:rsidRPr="00E1561F" w:rsidRDefault="006F401F" w:rsidP="006F401F">
      <w:pPr>
        <w:pStyle w:val="a7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01F" w:rsidRPr="00E1561F" w:rsidRDefault="006F401F" w:rsidP="006F401F">
      <w:pPr>
        <w:pStyle w:val="a7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01F" w:rsidRPr="00E1561F" w:rsidRDefault="006F401F" w:rsidP="006F401F">
      <w:pPr>
        <w:pStyle w:val="a7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01F" w:rsidRPr="00E1561F" w:rsidRDefault="006F401F" w:rsidP="006F401F">
      <w:pPr>
        <w:pStyle w:val="a7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01F" w:rsidRPr="00E1561F" w:rsidRDefault="006F401F" w:rsidP="006F401F">
      <w:pPr>
        <w:pStyle w:val="a7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01F" w:rsidRPr="00E1561F" w:rsidRDefault="006F401F" w:rsidP="006F401F">
      <w:pPr>
        <w:pStyle w:val="a7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01F" w:rsidRPr="00E1561F" w:rsidRDefault="006F401F" w:rsidP="006F401F">
      <w:pPr>
        <w:pStyle w:val="a7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01F" w:rsidRPr="00E1561F" w:rsidRDefault="006F401F" w:rsidP="006F401F">
      <w:pPr>
        <w:pStyle w:val="a7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1AB" w:rsidRPr="00E1561F" w:rsidRDefault="007151AB" w:rsidP="006F401F">
      <w:pPr>
        <w:pStyle w:val="a7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1AB" w:rsidRPr="00E1561F" w:rsidRDefault="007151AB" w:rsidP="006F401F">
      <w:pPr>
        <w:pStyle w:val="a7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1AB" w:rsidRPr="00E1561F" w:rsidRDefault="007151AB" w:rsidP="006F401F">
      <w:pPr>
        <w:pStyle w:val="a7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1AB" w:rsidRPr="00E1561F" w:rsidRDefault="007151AB" w:rsidP="006F401F">
      <w:pPr>
        <w:pStyle w:val="a7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1AB" w:rsidRPr="00E1561F" w:rsidRDefault="007151AB" w:rsidP="006F401F">
      <w:pPr>
        <w:pStyle w:val="a7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1AB" w:rsidRPr="00E1561F" w:rsidRDefault="007151AB" w:rsidP="006F401F">
      <w:pPr>
        <w:pStyle w:val="a7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1AB" w:rsidRPr="00E1561F" w:rsidRDefault="007151AB" w:rsidP="006F401F">
      <w:pPr>
        <w:pStyle w:val="a7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1AB" w:rsidRPr="00E1561F" w:rsidRDefault="007151AB" w:rsidP="006F401F">
      <w:pPr>
        <w:pStyle w:val="a7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1AB" w:rsidRPr="00E1561F" w:rsidRDefault="007151AB" w:rsidP="006F401F">
      <w:pPr>
        <w:pStyle w:val="a7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8D6" w:rsidRPr="00E1561F" w:rsidRDefault="00E248D6" w:rsidP="006F401F">
      <w:pPr>
        <w:pStyle w:val="a7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8D6" w:rsidRPr="00E1561F" w:rsidRDefault="00E248D6" w:rsidP="006F401F">
      <w:pPr>
        <w:pStyle w:val="a7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8D6" w:rsidRPr="00E1561F" w:rsidRDefault="00E248D6" w:rsidP="006F401F">
      <w:pPr>
        <w:pStyle w:val="a7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8D6" w:rsidRPr="00E1561F" w:rsidRDefault="00E248D6" w:rsidP="006F401F">
      <w:pPr>
        <w:pStyle w:val="a7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8D6" w:rsidRPr="00E1561F" w:rsidRDefault="00E248D6" w:rsidP="006F401F">
      <w:pPr>
        <w:pStyle w:val="a7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F03" w:rsidRDefault="00396F03">
      <w:pPr>
        <w:spacing w:after="20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96F03" w:rsidRDefault="00396F03" w:rsidP="006F401F">
      <w:pPr>
        <w:pStyle w:val="a7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F03" w:rsidRDefault="00396F03" w:rsidP="006F401F">
      <w:pPr>
        <w:pStyle w:val="a7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F03" w:rsidRDefault="00396F03" w:rsidP="006F401F">
      <w:pPr>
        <w:pStyle w:val="a7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F03" w:rsidRDefault="00396F03" w:rsidP="006F401F">
      <w:pPr>
        <w:pStyle w:val="a7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F03" w:rsidRDefault="00396F03" w:rsidP="006F401F">
      <w:pPr>
        <w:pStyle w:val="a7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F03" w:rsidRDefault="00396F03" w:rsidP="006F401F">
      <w:pPr>
        <w:pStyle w:val="a7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F03" w:rsidRDefault="00396F03" w:rsidP="006F401F">
      <w:pPr>
        <w:pStyle w:val="a7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F03" w:rsidRDefault="00396F03" w:rsidP="006F401F">
      <w:pPr>
        <w:pStyle w:val="a7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F03" w:rsidRDefault="00396F03" w:rsidP="006F401F">
      <w:pPr>
        <w:pStyle w:val="a7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F03" w:rsidRDefault="00396F03" w:rsidP="006F401F">
      <w:pPr>
        <w:pStyle w:val="a7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F03" w:rsidRDefault="00396F03" w:rsidP="006F401F">
      <w:pPr>
        <w:pStyle w:val="a7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F03" w:rsidRDefault="00396F03" w:rsidP="006F401F">
      <w:pPr>
        <w:pStyle w:val="a7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F03" w:rsidRDefault="00396F03" w:rsidP="006F401F">
      <w:pPr>
        <w:pStyle w:val="a7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F03" w:rsidRDefault="00396F03" w:rsidP="006F401F">
      <w:pPr>
        <w:pStyle w:val="a7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F03" w:rsidRDefault="00396F03" w:rsidP="006F401F">
      <w:pPr>
        <w:pStyle w:val="a7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0CD" w:rsidRPr="00E1561F" w:rsidRDefault="006F401F" w:rsidP="006F401F">
      <w:pPr>
        <w:pStyle w:val="a7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4C20CD" w:rsidRPr="00E1561F">
        <w:rPr>
          <w:rFonts w:ascii="Times New Roman" w:hAnsi="Times New Roman" w:cs="Times New Roman"/>
          <w:b/>
          <w:sz w:val="24"/>
          <w:szCs w:val="24"/>
        </w:rPr>
        <w:t>Учебно-методические материалы лекционного курса</w:t>
      </w:r>
    </w:p>
    <w:p w:rsidR="006F401F" w:rsidRPr="00E1561F" w:rsidRDefault="006F401F" w:rsidP="005207DE">
      <w:pPr>
        <w:pStyle w:val="a7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01F" w:rsidRPr="00E1561F" w:rsidRDefault="006F401F">
      <w:pPr>
        <w:spacing w:after="20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C20CD" w:rsidRPr="00E1561F" w:rsidRDefault="005207DE" w:rsidP="005207DE">
      <w:pPr>
        <w:pStyle w:val="a7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lastRenderedPageBreak/>
        <w:t>Тема 1. Психофизиология профессиональной деятельности: её предмет, задачи и методы</w:t>
      </w:r>
      <w:r w:rsidR="00AD58A4" w:rsidRPr="00E1561F">
        <w:rPr>
          <w:rFonts w:ascii="Times New Roman" w:hAnsi="Times New Roman" w:cs="Times New Roman"/>
          <w:b/>
          <w:sz w:val="24"/>
          <w:szCs w:val="24"/>
        </w:rPr>
        <w:t xml:space="preserve"> (2 часа)</w:t>
      </w:r>
    </w:p>
    <w:p w:rsidR="005207DE" w:rsidRPr="00E1561F" w:rsidRDefault="005207DE" w:rsidP="005207D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 xml:space="preserve">Цель лекции: </w:t>
      </w:r>
      <w:r w:rsidRPr="00E1561F">
        <w:rPr>
          <w:rFonts w:ascii="Times New Roman" w:hAnsi="Times New Roman" w:cs="Times New Roman"/>
          <w:sz w:val="24"/>
          <w:szCs w:val="24"/>
        </w:rPr>
        <w:t xml:space="preserve">дать студентам представление о сущности, специфике и содержании дисциплины. </w:t>
      </w:r>
    </w:p>
    <w:p w:rsidR="005207DE" w:rsidRPr="00E1561F" w:rsidRDefault="005207DE" w:rsidP="005207D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207DE" w:rsidRPr="00E1561F" w:rsidRDefault="005207DE" w:rsidP="005207D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 xml:space="preserve">Задачи лекции: </w:t>
      </w:r>
    </w:p>
    <w:p w:rsidR="005207DE" w:rsidRPr="00E1561F" w:rsidRDefault="005207DE" w:rsidP="005207D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- выявить и охарактеризовать предмет психофизиологии;</w:t>
      </w:r>
    </w:p>
    <w:p w:rsidR="005207DE" w:rsidRPr="00E1561F" w:rsidRDefault="005207DE" w:rsidP="005207D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- определить место психофизиологии как науки смежной с дисциплинами психология и физиология;</w:t>
      </w:r>
    </w:p>
    <w:p w:rsidR="005207DE" w:rsidRPr="00E1561F" w:rsidRDefault="005207DE" w:rsidP="005207D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- </w:t>
      </w:r>
      <w:r w:rsidR="004430A1" w:rsidRPr="00E1561F">
        <w:rPr>
          <w:rFonts w:ascii="Times New Roman" w:hAnsi="Times New Roman" w:cs="Times New Roman"/>
          <w:sz w:val="24"/>
          <w:szCs w:val="24"/>
        </w:rPr>
        <w:t>выявить уровни организации психических процессов и состояний</w:t>
      </w:r>
      <w:r w:rsidRPr="00E1561F">
        <w:rPr>
          <w:rFonts w:ascii="Times New Roman" w:hAnsi="Times New Roman" w:cs="Times New Roman"/>
          <w:sz w:val="24"/>
          <w:szCs w:val="24"/>
        </w:rPr>
        <w:t>;</w:t>
      </w:r>
    </w:p>
    <w:p w:rsidR="005207DE" w:rsidRPr="00E1561F" w:rsidRDefault="005207DE" w:rsidP="005207D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- </w:t>
      </w:r>
      <w:r w:rsidR="004430A1" w:rsidRPr="00E1561F">
        <w:rPr>
          <w:rFonts w:ascii="Times New Roman" w:hAnsi="Times New Roman" w:cs="Times New Roman"/>
          <w:sz w:val="24"/>
          <w:szCs w:val="24"/>
        </w:rPr>
        <w:t>ознакомиться с основными этапами развития науки психофизиология</w:t>
      </w:r>
      <w:r w:rsidRPr="00E1561F">
        <w:rPr>
          <w:rFonts w:ascii="Times New Roman" w:hAnsi="Times New Roman" w:cs="Times New Roman"/>
          <w:sz w:val="24"/>
          <w:szCs w:val="24"/>
        </w:rPr>
        <w:t>;</w:t>
      </w:r>
    </w:p>
    <w:p w:rsidR="005207DE" w:rsidRPr="00E1561F" w:rsidRDefault="005207DE" w:rsidP="005207D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- описать </w:t>
      </w:r>
      <w:r w:rsidR="00B7560B" w:rsidRPr="00E1561F">
        <w:rPr>
          <w:rFonts w:ascii="Times New Roman" w:hAnsi="Times New Roman" w:cs="Times New Roman"/>
          <w:sz w:val="24"/>
          <w:szCs w:val="24"/>
        </w:rPr>
        <w:t>задачи психофизиологии</w:t>
      </w:r>
      <w:r w:rsidRPr="00E1561F">
        <w:rPr>
          <w:rFonts w:ascii="Times New Roman" w:hAnsi="Times New Roman" w:cs="Times New Roman"/>
          <w:sz w:val="24"/>
          <w:szCs w:val="24"/>
        </w:rPr>
        <w:t>;</w:t>
      </w:r>
    </w:p>
    <w:p w:rsidR="00B7560B" w:rsidRPr="00E1561F" w:rsidRDefault="005207DE" w:rsidP="005207D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- </w:t>
      </w:r>
      <w:r w:rsidR="00B7560B" w:rsidRPr="00E1561F">
        <w:rPr>
          <w:rFonts w:ascii="Times New Roman" w:hAnsi="Times New Roman" w:cs="Times New Roman"/>
          <w:sz w:val="24"/>
          <w:szCs w:val="24"/>
        </w:rPr>
        <w:t>установить связь психофизиологии профессиональной деятельности с системой естественнонаучных и гуманитарных знаний</w:t>
      </w:r>
      <w:r w:rsidR="00641393" w:rsidRPr="00E1561F">
        <w:rPr>
          <w:rFonts w:ascii="Times New Roman" w:hAnsi="Times New Roman" w:cs="Times New Roman"/>
          <w:sz w:val="24"/>
          <w:szCs w:val="24"/>
        </w:rPr>
        <w:t>;</w:t>
      </w:r>
    </w:p>
    <w:p w:rsidR="00641393" w:rsidRPr="00E1561F" w:rsidRDefault="00641393" w:rsidP="005207D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- охарактеризовать основные  методы исследования в психофизиологии профессиональной деятельности.</w:t>
      </w:r>
    </w:p>
    <w:p w:rsidR="005207DE" w:rsidRPr="00E1561F" w:rsidRDefault="005207DE" w:rsidP="005207D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проанализировать  три формы управленческого труда;</w:t>
      </w:r>
    </w:p>
    <w:p w:rsidR="005207DE" w:rsidRPr="00E1561F" w:rsidRDefault="005207DE" w:rsidP="005207D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- выявить компоненты (подсистемы) системы управления. </w:t>
      </w:r>
    </w:p>
    <w:p w:rsidR="005207DE" w:rsidRPr="00E1561F" w:rsidRDefault="005207DE" w:rsidP="005207D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207DE" w:rsidRPr="00E1561F" w:rsidRDefault="005207DE" w:rsidP="005207D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План лекции:</w:t>
      </w:r>
    </w:p>
    <w:p w:rsidR="005207DE" w:rsidRPr="00E1561F" w:rsidRDefault="00641393" w:rsidP="00D57895">
      <w:pPr>
        <w:pStyle w:val="a7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Определение психофизиологии как науки</w:t>
      </w:r>
    </w:p>
    <w:p w:rsidR="00641393" w:rsidRPr="00E1561F" w:rsidRDefault="00641393" w:rsidP="00D57895">
      <w:pPr>
        <w:pStyle w:val="a7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Основные этапы развития науки психофизиология</w:t>
      </w:r>
    </w:p>
    <w:p w:rsidR="00481481" w:rsidRPr="00E1561F" w:rsidRDefault="00481481" w:rsidP="00D57895">
      <w:pPr>
        <w:pStyle w:val="a7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Методы исследования в психофизиологии профессиональной деятельности</w:t>
      </w:r>
    </w:p>
    <w:p w:rsidR="004401B5" w:rsidRPr="00E1561F" w:rsidRDefault="004401B5" w:rsidP="00481481">
      <w:pPr>
        <w:rPr>
          <w:rFonts w:ascii="Times New Roman" w:hAnsi="Times New Roman" w:cs="Times New Roman"/>
          <w:b/>
          <w:sz w:val="24"/>
          <w:szCs w:val="24"/>
        </w:rPr>
      </w:pPr>
    </w:p>
    <w:p w:rsidR="005207DE" w:rsidRPr="00E1561F" w:rsidRDefault="005207DE" w:rsidP="005207D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Рекомендуемая литература:</w:t>
      </w:r>
    </w:p>
    <w:p w:rsidR="005207DE" w:rsidRPr="00E1561F" w:rsidRDefault="007151AB" w:rsidP="00D57895">
      <w:pPr>
        <w:pStyle w:val="a7"/>
        <w:numPr>
          <w:ilvl w:val="0"/>
          <w:numId w:val="81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Греченко, Т.Н. Психофизиология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вузов. – М.: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Гардарики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>, 1999. – 356 с.</w:t>
      </w:r>
    </w:p>
    <w:p w:rsidR="007151AB" w:rsidRPr="00E1561F" w:rsidRDefault="00E248D6" w:rsidP="00D57895">
      <w:pPr>
        <w:pStyle w:val="a7"/>
        <w:numPr>
          <w:ilvl w:val="0"/>
          <w:numId w:val="81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Данилова, Н.Н. Психофизиология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учебник для </w:t>
      </w:r>
      <w:r w:rsidR="00026575" w:rsidRPr="00E1561F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Pr="00E1561F">
        <w:rPr>
          <w:rFonts w:ascii="Times New Roman" w:hAnsi="Times New Roman" w:cs="Times New Roman"/>
          <w:sz w:val="24"/>
          <w:szCs w:val="24"/>
        </w:rPr>
        <w:t>вузов. – М.</w:t>
      </w:r>
      <w:r w:rsidR="00026575" w:rsidRPr="00E1561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26575" w:rsidRPr="00E1561F">
        <w:rPr>
          <w:rFonts w:ascii="Times New Roman" w:hAnsi="Times New Roman" w:cs="Times New Roman"/>
          <w:sz w:val="24"/>
          <w:szCs w:val="24"/>
        </w:rPr>
        <w:t>АСТ-Пресс</w:t>
      </w:r>
      <w:proofErr w:type="spellEnd"/>
      <w:r w:rsidR="00026575" w:rsidRPr="00E1561F">
        <w:rPr>
          <w:rFonts w:ascii="Times New Roman" w:hAnsi="Times New Roman" w:cs="Times New Roman"/>
          <w:sz w:val="24"/>
          <w:szCs w:val="24"/>
        </w:rPr>
        <w:t>, 2007</w:t>
      </w:r>
      <w:r w:rsidRPr="00E1561F">
        <w:rPr>
          <w:rFonts w:ascii="Times New Roman" w:hAnsi="Times New Roman" w:cs="Times New Roman"/>
          <w:sz w:val="24"/>
          <w:szCs w:val="24"/>
        </w:rPr>
        <w:t>. –</w:t>
      </w:r>
      <w:r w:rsidR="00026575" w:rsidRPr="00E1561F">
        <w:rPr>
          <w:rFonts w:ascii="Times New Roman" w:hAnsi="Times New Roman" w:cs="Times New Roman"/>
          <w:sz w:val="24"/>
          <w:szCs w:val="24"/>
        </w:rPr>
        <w:t xml:space="preserve"> 366</w:t>
      </w:r>
      <w:r w:rsidRPr="00E1561F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E248D6" w:rsidRPr="00E1561F" w:rsidRDefault="00E248D6" w:rsidP="00D57895">
      <w:pPr>
        <w:pStyle w:val="a7"/>
        <w:numPr>
          <w:ilvl w:val="0"/>
          <w:numId w:val="81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Психофизиология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учебник для студентов вузов / под ред. Ю.И. Александрова. – 3-е изд. доп. и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 xml:space="preserve">. – СПб.: Питер, 2011. – 463 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A66078" w:rsidRPr="00E1561F" w:rsidRDefault="00A66078" w:rsidP="00D57895">
      <w:pPr>
        <w:pStyle w:val="a7"/>
        <w:numPr>
          <w:ilvl w:val="0"/>
          <w:numId w:val="81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Александрова, Ю.И. Психофизиология. - СПб., 2001. - 491 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>.</w:t>
      </w:r>
    </w:p>
    <w:p w:rsidR="005A1F6D" w:rsidRPr="00E1561F" w:rsidRDefault="005A1F6D" w:rsidP="00D57895">
      <w:pPr>
        <w:pStyle w:val="a7"/>
        <w:numPr>
          <w:ilvl w:val="0"/>
          <w:numId w:val="81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E1561F">
        <w:rPr>
          <w:rFonts w:ascii="Times New Roman" w:hAnsi="Times New Roman" w:cs="Times New Roman"/>
          <w:iCs/>
          <w:sz w:val="24"/>
          <w:szCs w:val="24"/>
        </w:rPr>
        <w:t>Бодров</w:t>
      </w:r>
      <w:proofErr w:type="spellEnd"/>
      <w:r w:rsidRPr="00E1561F">
        <w:rPr>
          <w:rFonts w:ascii="Times New Roman" w:hAnsi="Times New Roman" w:cs="Times New Roman"/>
          <w:iCs/>
          <w:sz w:val="24"/>
          <w:szCs w:val="24"/>
        </w:rPr>
        <w:t xml:space="preserve">, В.А. </w:t>
      </w:r>
      <w:r w:rsidRPr="00E1561F">
        <w:rPr>
          <w:rFonts w:ascii="Times New Roman" w:hAnsi="Times New Roman" w:cs="Times New Roman"/>
          <w:sz w:val="24"/>
          <w:szCs w:val="24"/>
        </w:rPr>
        <w:t xml:space="preserve">Психологические основы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профессиоведения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 xml:space="preserve"> // Психология: Учебник для гуманитарных вузов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>од ред. В.Н. Дружинина. - СПб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>2001.</w:t>
      </w:r>
    </w:p>
    <w:p w:rsidR="005A1F6D" w:rsidRPr="00E1561F" w:rsidRDefault="005A1F6D" w:rsidP="00D57895">
      <w:pPr>
        <w:pStyle w:val="a7"/>
        <w:numPr>
          <w:ilvl w:val="0"/>
          <w:numId w:val="81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iCs/>
          <w:sz w:val="24"/>
          <w:szCs w:val="24"/>
        </w:rPr>
        <w:t xml:space="preserve">Карпов А.В. </w:t>
      </w:r>
      <w:r w:rsidRPr="00E1561F">
        <w:rPr>
          <w:rFonts w:ascii="Times New Roman" w:hAnsi="Times New Roman" w:cs="Times New Roman"/>
          <w:sz w:val="24"/>
          <w:szCs w:val="24"/>
        </w:rPr>
        <w:t>Психология труда: учебник для вузов. - М., 2004.</w:t>
      </w:r>
    </w:p>
    <w:p w:rsidR="0000526A" w:rsidRPr="00E1561F" w:rsidRDefault="00E42150" w:rsidP="00D57895">
      <w:pPr>
        <w:pStyle w:val="a7"/>
        <w:numPr>
          <w:ilvl w:val="0"/>
          <w:numId w:val="81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E1561F">
        <w:rPr>
          <w:rFonts w:ascii="Times New Roman" w:hAnsi="Times New Roman" w:cs="Times New Roman"/>
          <w:iCs/>
          <w:sz w:val="24"/>
          <w:szCs w:val="24"/>
        </w:rPr>
        <w:lastRenderedPageBreak/>
        <w:t>Носкова</w:t>
      </w:r>
      <w:proofErr w:type="spellEnd"/>
      <w:r w:rsidRPr="00E1561F">
        <w:rPr>
          <w:rFonts w:ascii="Times New Roman" w:hAnsi="Times New Roman" w:cs="Times New Roman"/>
          <w:iCs/>
          <w:sz w:val="24"/>
          <w:szCs w:val="24"/>
        </w:rPr>
        <w:t xml:space="preserve">, О.Г. </w:t>
      </w:r>
      <w:r w:rsidRPr="00E1561F">
        <w:rPr>
          <w:rFonts w:ascii="Times New Roman" w:hAnsi="Times New Roman" w:cs="Times New Roman"/>
          <w:sz w:val="24"/>
          <w:szCs w:val="24"/>
        </w:rPr>
        <w:t>Психология труда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учебное пособие. - М.: Академия, 2004.</w:t>
      </w:r>
    </w:p>
    <w:p w:rsidR="005207DE" w:rsidRPr="00E1561F" w:rsidRDefault="005207DE" w:rsidP="005207D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9A66C6" w:rsidRPr="00E1561F" w:rsidRDefault="009A66C6" w:rsidP="00D57895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В чём заключается психофизиологическая проблема?</w:t>
      </w:r>
    </w:p>
    <w:p w:rsidR="009A66C6" w:rsidRPr="00E1561F" w:rsidRDefault="009A66C6" w:rsidP="00D57895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Как соотносятся между собой психология, физиология и психофизиология?</w:t>
      </w:r>
    </w:p>
    <w:p w:rsidR="005207DE" w:rsidRPr="00E1561F" w:rsidRDefault="009A66C6" w:rsidP="00D57895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Какие уровни организации психических процессов и состояний Вы знаете. Опешите их. </w:t>
      </w:r>
    </w:p>
    <w:p w:rsidR="00ED55E9" w:rsidRPr="00E1561F" w:rsidRDefault="00ED55E9" w:rsidP="00D57895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Что является основными задачами психофизиологии?</w:t>
      </w:r>
    </w:p>
    <w:p w:rsidR="00ED55E9" w:rsidRPr="00E1561F" w:rsidRDefault="00ED55E9" w:rsidP="00D57895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Что является предметом психофизиологии профессиональной деятельности? Почему?</w:t>
      </w:r>
    </w:p>
    <w:p w:rsidR="00ED55E9" w:rsidRPr="00E1561F" w:rsidRDefault="00ED55E9" w:rsidP="00D57895">
      <w:pPr>
        <w:pStyle w:val="a3"/>
        <w:numPr>
          <w:ilvl w:val="0"/>
          <w:numId w:val="3"/>
        </w:numPr>
        <w:spacing w:after="0" w:line="360" w:lineRule="auto"/>
      </w:pPr>
      <w:r w:rsidRPr="00E1561F">
        <w:t xml:space="preserve">Объясните сущность электрофизиологических методов исследования в психофизиологии. </w:t>
      </w:r>
    </w:p>
    <w:p w:rsidR="00ED55E9" w:rsidRPr="00E1561F" w:rsidRDefault="00ED55E9" w:rsidP="00D57895">
      <w:pPr>
        <w:pStyle w:val="a3"/>
        <w:numPr>
          <w:ilvl w:val="0"/>
          <w:numId w:val="3"/>
        </w:numPr>
        <w:spacing w:after="0" w:line="360" w:lineRule="auto"/>
      </w:pPr>
      <w:r w:rsidRPr="00E1561F">
        <w:t xml:space="preserve">В чем разница электроэнцефалографии и </w:t>
      </w:r>
      <w:proofErr w:type="spellStart"/>
      <w:r w:rsidRPr="00E1561F">
        <w:t>магнито-энцефалографии</w:t>
      </w:r>
      <w:proofErr w:type="spellEnd"/>
      <w:r w:rsidRPr="00E1561F">
        <w:t>?</w:t>
      </w:r>
    </w:p>
    <w:p w:rsidR="004C20CD" w:rsidRPr="00E1561F" w:rsidRDefault="004C20CD" w:rsidP="002A05EA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12548E" w:rsidRPr="00E1561F" w:rsidRDefault="006C5E17" w:rsidP="006C5E17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 2. </w:t>
      </w:r>
      <w:r w:rsidRPr="00E1561F">
        <w:rPr>
          <w:rFonts w:ascii="Times New Roman" w:hAnsi="Times New Roman" w:cs="Times New Roman"/>
          <w:b/>
          <w:sz w:val="24"/>
          <w:szCs w:val="24"/>
        </w:rPr>
        <w:t>Принципы переработки информации в центральной нервной системе. Психофизиология памяти</w:t>
      </w:r>
      <w:r w:rsidR="00AD58A4" w:rsidRPr="00E1561F">
        <w:rPr>
          <w:rFonts w:ascii="Times New Roman" w:hAnsi="Times New Roman" w:cs="Times New Roman"/>
          <w:b/>
          <w:sz w:val="24"/>
          <w:szCs w:val="24"/>
        </w:rPr>
        <w:t xml:space="preserve"> (2 часа)</w:t>
      </w:r>
    </w:p>
    <w:p w:rsidR="0012548E" w:rsidRPr="00E1561F" w:rsidRDefault="0012548E" w:rsidP="00E4215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 xml:space="preserve">Цель лекции: </w:t>
      </w:r>
      <w:r w:rsidR="006C5E17" w:rsidRPr="00E1561F">
        <w:rPr>
          <w:rFonts w:ascii="Times New Roman" w:hAnsi="Times New Roman" w:cs="Times New Roman"/>
          <w:sz w:val="24"/>
          <w:szCs w:val="24"/>
        </w:rPr>
        <w:t>дать общие представления о функционировании ЦНС и выявить принципы организации памяти.</w:t>
      </w:r>
      <w:r w:rsidR="006C5E17" w:rsidRPr="00E156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548E" w:rsidRPr="00E1561F" w:rsidRDefault="0012548E" w:rsidP="0012548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 xml:space="preserve">Задачи лекции: </w:t>
      </w:r>
    </w:p>
    <w:p w:rsidR="00EA1F7E" w:rsidRPr="00E1561F" w:rsidRDefault="00EA1F7E" w:rsidP="0012548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- охарактеризовать особенности функционирования ЦНС;</w:t>
      </w:r>
    </w:p>
    <w:p w:rsidR="00EA1F7E" w:rsidRPr="00E1561F" w:rsidRDefault="00EA1F7E" w:rsidP="0012548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- описать схему уровней памяти;</w:t>
      </w:r>
    </w:p>
    <w:p w:rsidR="00EA1F7E" w:rsidRPr="00E1561F" w:rsidRDefault="00EA1F7E" w:rsidP="0012548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- описать специфику организации памяти;</w:t>
      </w:r>
    </w:p>
    <w:p w:rsidR="00EA1F7E" w:rsidRPr="00E1561F" w:rsidRDefault="00EA1F7E" w:rsidP="0012548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- проанализировать основные психофизиологические механизмы памяти;</w:t>
      </w:r>
    </w:p>
    <w:p w:rsidR="00EA1F7E" w:rsidRPr="00E1561F" w:rsidRDefault="00EA1F7E" w:rsidP="0012548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- описать способы взаимодействия различных форм памяти;</w:t>
      </w:r>
    </w:p>
    <w:p w:rsidR="0012548E" w:rsidRPr="00E1561F" w:rsidRDefault="00EA1F7E" w:rsidP="00EA1F7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- выявить основные способы организации памяти и её индивидуальные особенности.</w:t>
      </w:r>
      <w:r w:rsidR="0012548E" w:rsidRPr="00E156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548E" w:rsidRPr="00E1561F" w:rsidRDefault="0012548E" w:rsidP="0012548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План лекции:</w:t>
      </w:r>
    </w:p>
    <w:p w:rsidR="00D729AE" w:rsidRPr="00E1561F" w:rsidRDefault="00D729AE" w:rsidP="00D57895">
      <w:pPr>
        <w:pStyle w:val="a7"/>
        <w:numPr>
          <w:ilvl w:val="0"/>
          <w:numId w:val="107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Характеристика ЦНС. Кодирование информации в ЦНС.</w:t>
      </w:r>
    </w:p>
    <w:p w:rsidR="00D729AE" w:rsidRPr="00E1561F" w:rsidRDefault="00D729AE" w:rsidP="00D57895">
      <w:pPr>
        <w:pStyle w:val="a7"/>
        <w:numPr>
          <w:ilvl w:val="0"/>
          <w:numId w:val="107"/>
        </w:numPr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Характеристика памяти</w:t>
      </w:r>
      <w:r w:rsidRPr="00E1561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729AE" w:rsidRPr="00E1561F" w:rsidRDefault="003B6AAE" w:rsidP="00D57895">
      <w:pPr>
        <w:pStyle w:val="a7"/>
        <w:numPr>
          <w:ilvl w:val="0"/>
          <w:numId w:val="107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Психофизиологические механизмы памяти. </w:t>
      </w:r>
    </w:p>
    <w:p w:rsidR="003B6AAE" w:rsidRPr="00E1561F" w:rsidRDefault="003B6AAE" w:rsidP="00D57895">
      <w:pPr>
        <w:pStyle w:val="a7"/>
        <w:numPr>
          <w:ilvl w:val="0"/>
          <w:numId w:val="107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Способы организации памяти. Индивидуальные особенности памяти. </w:t>
      </w:r>
    </w:p>
    <w:p w:rsidR="0012548E" w:rsidRPr="00E1561F" w:rsidRDefault="0012548E" w:rsidP="0012548E">
      <w:pPr>
        <w:rPr>
          <w:rFonts w:ascii="Times New Roman" w:hAnsi="Times New Roman" w:cs="Times New Roman"/>
          <w:b/>
          <w:sz w:val="24"/>
          <w:szCs w:val="24"/>
        </w:rPr>
      </w:pPr>
    </w:p>
    <w:p w:rsidR="0012548E" w:rsidRPr="00E1561F" w:rsidRDefault="0012548E" w:rsidP="0012548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Рекомендуемая литература:</w:t>
      </w:r>
    </w:p>
    <w:p w:rsidR="00E42150" w:rsidRPr="00E1561F" w:rsidRDefault="00E42150" w:rsidP="00D57895">
      <w:pPr>
        <w:pStyle w:val="a7"/>
        <w:numPr>
          <w:ilvl w:val="0"/>
          <w:numId w:val="82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Греченко, Т.Н. Психофизиология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вузов. – М.: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Гардарики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>, 1999. – 356 с.</w:t>
      </w:r>
    </w:p>
    <w:p w:rsidR="00E42150" w:rsidRPr="00E1561F" w:rsidRDefault="00E42150" w:rsidP="00D57895">
      <w:pPr>
        <w:pStyle w:val="a7"/>
        <w:numPr>
          <w:ilvl w:val="0"/>
          <w:numId w:val="82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lastRenderedPageBreak/>
        <w:t>Данилова, Н.Н. Психофизиология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учебник для студентов вузов. – М.: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АСТ-Пресс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>, 2007. – 366 с.</w:t>
      </w:r>
    </w:p>
    <w:p w:rsidR="00E42150" w:rsidRPr="00E1561F" w:rsidRDefault="00E42150" w:rsidP="00D57895">
      <w:pPr>
        <w:pStyle w:val="a7"/>
        <w:numPr>
          <w:ilvl w:val="0"/>
          <w:numId w:val="82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Психофизиология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учебник для студентов вузов / под ред. Ю.И. Александрова. – 3-е изд. доп. и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 xml:space="preserve">. – СПб.: Питер, 2011. – 463 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E42150" w:rsidRPr="00E1561F" w:rsidRDefault="00E42150" w:rsidP="00D57895">
      <w:pPr>
        <w:pStyle w:val="a7"/>
        <w:numPr>
          <w:ilvl w:val="0"/>
          <w:numId w:val="82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Александрова, Ю.И. Психофизиология. - СПб., 2001. - 491 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>.</w:t>
      </w:r>
    </w:p>
    <w:p w:rsidR="0012548E" w:rsidRPr="00E1561F" w:rsidRDefault="00E42150" w:rsidP="00D57895">
      <w:pPr>
        <w:pStyle w:val="a7"/>
        <w:numPr>
          <w:ilvl w:val="0"/>
          <w:numId w:val="82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iCs/>
          <w:sz w:val="24"/>
          <w:szCs w:val="24"/>
        </w:rPr>
        <w:t xml:space="preserve">Карпов А.В. </w:t>
      </w:r>
      <w:r w:rsidRPr="00E1561F">
        <w:rPr>
          <w:rFonts w:ascii="Times New Roman" w:hAnsi="Times New Roman" w:cs="Times New Roman"/>
          <w:sz w:val="24"/>
          <w:szCs w:val="24"/>
        </w:rPr>
        <w:t>Психология труда: учебник для вузов. - М., 2004.</w:t>
      </w:r>
      <w:r w:rsidRPr="00E156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C20CD" w:rsidRPr="00E1561F" w:rsidRDefault="0012548E" w:rsidP="0012548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C212C3" w:rsidRPr="00E1561F" w:rsidRDefault="00C212C3" w:rsidP="00D57895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Назовите основные принципы кодирования информации. В чем заключается их сущность?</w:t>
      </w:r>
    </w:p>
    <w:p w:rsidR="002A05EA" w:rsidRPr="00E1561F" w:rsidRDefault="00C212C3" w:rsidP="00D57895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Дайте определение понятию память?</w:t>
      </w:r>
    </w:p>
    <w:p w:rsidR="00C212C3" w:rsidRPr="00E1561F" w:rsidRDefault="00BF4B23" w:rsidP="00D57895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Опишите основные принципы функционирование сенсорной, кратковременной, промежуточной и долговременной памяти. В чём заключается функция каждой из них?</w:t>
      </w:r>
    </w:p>
    <w:p w:rsidR="00BF4B23" w:rsidRPr="00E1561F" w:rsidRDefault="00B2341C" w:rsidP="00D57895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Что оказывает влияние на развитие механизмов памяти?</w:t>
      </w:r>
    </w:p>
    <w:p w:rsidR="00B2341C" w:rsidRPr="00E1561F" w:rsidRDefault="00EA1F7E" w:rsidP="00D57895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Какие уровни включает в себя система регуляции памяти?</w:t>
      </w:r>
    </w:p>
    <w:p w:rsidR="00EA1F7E" w:rsidRPr="00E1561F" w:rsidRDefault="00EA1F7E" w:rsidP="00D57895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Как взаимодействуют между собой различные формы памяти?</w:t>
      </w:r>
    </w:p>
    <w:p w:rsidR="00EA1F7E" w:rsidRPr="00E1561F" w:rsidRDefault="00EA1F7E" w:rsidP="00D57895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В чём разница между специфической и неспецифической активацией? </w:t>
      </w:r>
    </w:p>
    <w:p w:rsidR="002A05EA" w:rsidRPr="00E1561F" w:rsidRDefault="002A05EA" w:rsidP="002A05EA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EA1F7E" w:rsidRPr="00E1561F" w:rsidRDefault="00EA1F7E" w:rsidP="002A05EA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A1056E" w:rsidRPr="00E1561F" w:rsidRDefault="00A1056E" w:rsidP="00A1056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Тема 3. Психофизиология внимания</w:t>
      </w:r>
      <w:r w:rsidR="00AD58A4" w:rsidRPr="00E1561F">
        <w:rPr>
          <w:rFonts w:ascii="Times New Roman" w:hAnsi="Times New Roman" w:cs="Times New Roman"/>
          <w:b/>
          <w:sz w:val="24"/>
          <w:szCs w:val="24"/>
        </w:rPr>
        <w:t xml:space="preserve"> (2 часа)</w:t>
      </w:r>
    </w:p>
    <w:p w:rsidR="0012548E" w:rsidRPr="00E1561F" w:rsidRDefault="0012548E" w:rsidP="00AD58A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 xml:space="preserve">Цель лекции: </w:t>
      </w:r>
      <w:r w:rsidR="00A1056E" w:rsidRPr="00E1561F">
        <w:rPr>
          <w:rFonts w:ascii="Times New Roman" w:hAnsi="Times New Roman" w:cs="Times New Roman"/>
          <w:sz w:val="24"/>
          <w:szCs w:val="24"/>
        </w:rPr>
        <w:t>проанализировать основные свойства внимания и этапы его развития.</w:t>
      </w:r>
      <w:r w:rsidR="00A1056E" w:rsidRPr="00E1561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2548E" w:rsidRPr="00E1561F" w:rsidRDefault="0012548E" w:rsidP="0012548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 xml:space="preserve">Задачи лекции: </w:t>
      </w:r>
    </w:p>
    <w:p w:rsidR="00A1056E" w:rsidRPr="00E1561F" w:rsidRDefault="00A1056E" w:rsidP="0012548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- охарактеризовать внимание как особую функцию;</w:t>
      </w:r>
    </w:p>
    <w:p w:rsidR="00A1056E" w:rsidRPr="00E1561F" w:rsidRDefault="00A1056E" w:rsidP="0012548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- выявить свойства внимания;</w:t>
      </w:r>
    </w:p>
    <w:p w:rsidR="00A1056E" w:rsidRPr="00E1561F" w:rsidRDefault="00A1056E" w:rsidP="0012548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- </w:t>
      </w:r>
      <w:r w:rsidR="00322FEC" w:rsidRPr="00E1561F">
        <w:rPr>
          <w:rFonts w:ascii="Times New Roman" w:hAnsi="Times New Roman" w:cs="Times New Roman"/>
          <w:sz w:val="24"/>
          <w:szCs w:val="24"/>
        </w:rPr>
        <w:t>установить взаимосвязь</w:t>
      </w:r>
      <w:r w:rsidR="00322FEC" w:rsidRPr="00E15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FEC" w:rsidRPr="00E1561F">
        <w:rPr>
          <w:rFonts w:ascii="Times New Roman" w:hAnsi="Times New Roman" w:cs="Times New Roman"/>
          <w:sz w:val="24"/>
          <w:szCs w:val="24"/>
        </w:rPr>
        <w:t>между эффективностью деятельности и вниманием;</w:t>
      </w:r>
    </w:p>
    <w:p w:rsidR="00322FEC" w:rsidRPr="00E1561F" w:rsidRDefault="00322FEC" w:rsidP="0012548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- познакомиться с основными видами внимания;</w:t>
      </w:r>
    </w:p>
    <w:p w:rsidR="0012548E" w:rsidRPr="00E1561F" w:rsidRDefault="00322FEC" w:rsidP="00E4215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- </w:t>
      </w:r>
      <w:r w:rsidR="00140070" w:rsidRPr="00E1561F">
        <w:rPr>
          <w:rFonts w:ascii="Times New Roman" w:hAnsi="Times New Roman" w:cs="Times New Roman"/>
          <w:sz w:val="24"/>
          <w:szCs w:val="24"/>
        </w:rPr>
        <w:t>описать этапы развития внимания и его индивидуальные особенности.</w:t>
      </w:r>
    </w:p>
    <w:p w:rsidR="0012548E" w:rsidRPr="00E1561F" w:rsidRDefault="0012548E" w:rsidP="0012548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План лекции:</w:t>
      </w:r>
    </w:p>
    <w:p w:rsidR="0012548E" w:rsidRPr="00E1561F" w:rsidRDefault="0035056C" w:rsidP="00D57895">
      <w:pPr>
        <w:pStyle w:val="a7"/>
        <w:numPr>
          <w:ilvl w:val="0"/>
          <w:numId w:val="108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Характеристика внимания и его физиологические основы</w:t>
      </w:r>
    </w:p>
    <w:p w:rsidR="0035056C" w:rsidRPr="00E1561F" w:rsidRDefault="00AD7741" w:rsidP="00D57895">
      <w:pPr>
        <w:pStyle w:val="a7"/>
        <w:numPr>
          <w:ilvl w:val="0"/>
          <w:numId w:val="108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Классификация внимания</w:t>
      </w:r>
    </w:p>
    <w:p w:rsidR="00AD7741" w:rsidRPr="00E1561F" w:rsidRDefault="00AD7741" w:rsidP="00D57895">
      <w:pPr>
        <w:pStyle w:val="a7"/>
        <w:numPr>
          <w:ilvl w:val="0"/>
          <w:numId w:val="108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Этапы развития внимания</w:t>
      </w:r>
    </w:p>
    <w:p w:rsidR="0035056C" w:rsidRPr="00E1561F" w:rsidRDefault="0081378E" w:rsidP="00D57895">
      <w:pPr>
        <w:pStyle w:val="a7"/>
        <w:numPr>
          <w:ilvl w:val="0"/>
          <w:numId w:val="108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Взаимосвязь механизмов  произвольного и непроизвольного внимания</w:t>
      </w:r>
    </w:p>
    <w:p w:rsidR="008D53AB" w:rsidRPr="00E1561F" w:rsidRDefault="008D53AB" w:rsidP="0012548E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2548E" w:rsidRPr="00E1561F" w:rsidRDefault="0012548E" w:rsidP="0012548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Рекомендуемая литература:</w:t>
      </w:r>
    </w:p>
    <w:p w:rsidR="00E42150" w:rsidRPr="00E1561F" w:rsidRDefault="00E42150" w:rsidP="00D57895">
      <w:pPr>
        <w:pStyle w:val="a7"/>
        <w:numPr>
          <w:ilvl w:val="0"/>
          <w:numId w:val="83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lastRenderedPageBreak/>
        <w:t>Греченко, Т.Н. Психофизиология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вузов. – М.: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Гардарики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>, 1999. – 356 с.</w:t>
      </w:r>
    </w:p>
    <w:p w:rsidR="00E42150" w:rsidRPr="00E1561F" w:rsidRDefault="00E42150" w:rsidP="00D57895">
      <w:pPr>
        <w:pStyle w:val="a7"/>
        <w:numPr>
          <w:ilvl w:val="0"/>
          <w:numId w:val="83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Данилова, Н.Н. Психофизиология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учебник для студентов вузов. – М.: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АСТ-Пресс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>, 2007. – 366 с.</w:t>
      </w:r>
    </w:p>
    <w:p w:rsidR="00E42150" w:rsidRPr="00E1561F" w:rsidRDefault="00E42150" w:rsidP="00D57895">
      <w:pPr>
        <w:pStyle w:val="a7"/>
        <w:numPr>
          <w:ilvl w:val="0"/>
          <w:numId w:val="83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Психофизиология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учебник для студентов вузов / под ред. Ю.И. Александрова. – 3-е изд. доп. и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 xml:space="preserve">. – СПб.: Питер, 2011. – 463 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E42150" w:rsidRPr="00E1561F" w:rsidRDefault="00E42150" w:rsidP="00D57895">
      <w:pPr>
        <w:pStyle w:val="a7"/>
        <w:numPr>
          <w:ilvl w:val="0"/>
          <w:numId w:val="83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Александрова, Ю.И. Психофизиология. - СПб., 2001. - 491 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>.</w:t>
      </w:r>
    </w:p>
    <w:p w:rsidR="0012548E" w:rsidRPr="00E1561F" w:rsidRDefault="0012548E" w:rsidP="0012548E">
      <w:pPr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2548E" w:rsidRPr="00E1561F" w:rsidRDefault="0012548E" w:rsidP="0012548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2A05EA" w:rsidRPr="00E1561F" w:rsidRDefault="008D53AB" w:rsidP="00D57895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Относится ли распределение, объем и избирательность к свойствам внимания?</w:t>
      </w:r>
    </w:p>
    <w:p w:rsidR="008D53AB" w:rsidRPr="00E1561F" w:rsidRDefault="00CC3E1D" w:rsidP="00D57895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Что такое концентрация и селективность внимания?</w:t>
      </w:r>
    </w:p>
    <w:p w:rsidR="00CC3E1D" w:rsidRPr="00E1561F" w:rsidRDefault="00CC3E1D" w:rsidP="00D57895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Опишите закон индукции нервных процессов.</w:t>
      </w:r>
      <w:r w:rsidRPr="00E1561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C3E1D" w:rsidRPr="00E1561F" w:rsidRDefault="00CC3E1D" w:rsidP="00D57895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561F">
        <w:rPr>
          <w:rFonts w:ascii="Times New Roman" w:hAnsi="Times New Roman" w:cs="Times New Roman"/>
          <w:sz w:val="24"/>
          <w:szCs w:val="24"/>
        </w:rPr>
        <w:t>В чём выражается вегетативный компонент внимания?</w:t>
      </w:r>
    </w:p>
    <w:p w:rsidR="00CC3E1D" w:rsidRPr="00E1561F" w:rsidRDefault="00CC3E1D" w:rsidP="00D57895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Какие виды внимания Вы знаете? Опишите их.</w:t>
      </w:r>
    </w:p>
    <w:p w:rsidR="00CC3E1D" w:rsidRPr="00E1561F" w:rsidRDefault="008611D2" w:rsidP="00D57895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Относится ли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предвнимание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 xml:space="preserve"> к этапам развития внимания? Опишите все этапы. </w:t>
      </w:r>
    </w:p>
    <w:p w:rsidR="006E1422" w:rsidRPr="00E1561F" w:rsidRDefault="006E1422" w:rsidP="00D57895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1561F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ли осуществлять тренировку внимания к трудовой деятельности? Каким образом?</w:t>
      </w:r>
    </w:p>
    <w:p w:rsidR="006E1422" w:rsidRPr="00E1561F" w:rsidRDefault="006E1422" w:rsidP="006E14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25531" w:rsidRPr="00E1561F" w:rsidRDefault="00725531" w:rsidP="0072553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Тема 4. Психофизиология сознания и м</w:t>
      </w:r>
      <w:r w:rsidR="00AD58A4" w:rsidRPr="00E1561F">
        <w:rPr>
          <w:rFonts w:ascii="Times New Roman" w:hAnsi="Times New Roman" w:cs="Times New Roman"/>
          <w:b/>
          <w:sz w:val="24"/>
          <w:szCs w:val="24"/>
        </w:rPr>
        <w:t>ышления. Психофизиология эмоций (2 часа)</w:t>
      </w:r>
    </w:p>
    <w:p w:rsidR="0012548E" w:rsidRPr="00E1561F" w:rsidRDefault="0012548E" w:rsidP="0071768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 xml:space="preserve">Цель лекции: </w:t>
      </w:r>
      <w:r w:rsidR="00725531" w:rsidRPr="00E1561F">
        <w:rPr>
          <w:rFonts w:ascii="Times New Roman" w:hAnsi="Times New Roman" w:cs="Times New Roman"/>
          <w:sz w:val="24"/>
          <w:szCs w:val="24"/>
        </w:rPr>
        <w:t>определить роль мышления, сознания и эмоций в организации трудовой деятельности.</w:t>
      </w:r>
      <w:r w:rsidR="00725531" w:rsidRPr="00E156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548E" w:rsidRPr="00E1561F" w:rsidRDefault="0012548E" w:rsidP="0012548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 xml:space="preserve">Задачи лекции: </w:t>
      </w:r>
    </w:p>
    <w:p w:rsidR="00D71556" w:rsidRPr="00E1561F" w:rsidRDefault="0012548E" w:rsidP="0012548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  </w:t>
      </w:r>
      <w:r w:rsidR="00D71556" w:rsidRPr="00E1561F">
        <w:rPr>
          <w:rFonts w:ascii="Times New Roman" w:hAnsi="Times New Roman" w:cs="Times New Roman"/>
          <w:sz w:val="24"/>
          <w:szCs w:val="24"/>
        </w:rPr>
        <w:t>- определить содержание и специфику мышления и эмоций, сознательного и бессознательного;</w:t>
      </w:r>
    </w:p>
    <w:p w:rsidR="00D71556" w:rsidRPr="00E1561F" w:rsidRDefault="00D71556" w:rsidP="0012548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- познакомиться с основными типами мышления;</w:t>
      </w:r>
    </w:p>
    <w:p w:rsidR="00D71556" w:rsidRPr="00E1561F" w:rsidRDefault="00D71556" w:rsidP="0012548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- описать основные типы мышления и специфику мыслительных операций;</w:t>
      </w:r>
    </w:p>
    <w:p w:rsidR="00D71556" w:rsidRPr="00E1561F" w:rsidRDefault="00D71556" w:rsidP="0012548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- выявить индивидуальные различия мыслительной деятельности;</w:t>
      </w:r>
    </w:p>
    <w:p w:rsidR="00D71556" w:rsidRPr="00E1561F" w:rsidRDefault="00D71556" w:rsidP="0012548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- </w:t>
      </w:r>
      <w:r w:rsidR="00C451B9" w:rsidRPr="00E1561F">
        <w:rPr>
          <w:rFonts w:ascii="Times New Roman" w:hAnsi="Times New Roman" w:cs="Times New Roman"/>
          <w:sz w:val="24"/>
          <w:szCs w:val="24"/>
        </w:rPr>
        <w:t>выявить механизмы и функции сознания;</w:t>
      </w:r>
    </w:p>
    <w:p w:rsidR="00C451B9" w:rsidRPr="00E1561F" w:rsidRDefault="00C451B9" w:rsidP="0012548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- проанализировать роль 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>бессознательного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на поведение;</w:t>
      </w:r>
    </w:p>
    <w:p w:rsidR="00D71556" w:rsidRPr="00E1561F" w:rsidRDefault="00D71556" w:rsidP="0012548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- классифицировать эмоциональные явления;</w:t>
      </w:r>
    </w:p>
    <w:p w:rsidR="0012548E" w:rsidRPr="00E1561F" w:rsidRDefault="00D71556" w:rsidP="0012548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- описать модель организации эмоций. </w:t>
      </w:r>
    </w:p>
    <w:p w:rsidR="0012548E" w:rsidRPr="00E1561F" w:rsidRDefault="0012548E" w:rsidP="0012548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План лекции:</w:t>
      </w:r>
    </w:p>
    <w:p w:rsidR="0012548E" w:rsidRPr="00E1561F" w:rsidRDefault="00D71556" w:rsidP="00D57895">
      <w:pPr>
        <w:pStyle w:val="a7"/>
        <w:numPr>
          <w:ilvl w:val="0"/>
          <w:numId w:val="109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Мышление. Его основные типы.</w:t>
      </w:r>
    </w:p>
    <w:p w:rsidR="00D71556" w:rsidRPr="00E1561F" w:rsidRDefault="00D71556" w:rsidP="00D57895">
      <w:pPr>
        <w:pStyle w:val="a7"/>
        <w:numPr>
          <w:ilvl w:val="0"/>
          <w:numId w:val="109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Роль мышления в организации деятельности.</w:t>
      </w:r>
    </w:p>
    <w:p w:rsidR="00D71556" w:rsidRPr="00E1561F" w:rsidRDefault="00D71556" w:rsidP="00D57895">
      <w:pPr>
        <w:pStyle w:val="a7"/>
        <w:numPr>
          <w:ilvl w:val="0"/>
          <w:numId w:val="109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lastRenderedPageBreak/>
        <w:t>Сознание. Его механизмы и функции.</w:t>
      </w:r>
    </w:p>
    <w:p w:rsidR="00D71556" w:rsidRPr="00E1561F" w:rsidRDefault="00D71556" w:rsidP="00D57895">
      <w:pPr>
        <w:pStyle w:val="a7"/>
        <w:numPr>
          <w:ilvl w:val="0"/>
          <w:numId w:val="109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Структура бессознательного и его влияние на поведение.</w:t>
      </w:r>
    </w:p>
    <w:p w:rsidR="00D71556" w:rsidRPr="00E1561F" w:rsidRDefault="00D71556" w:rsidP="00D57895">
      <w:pPr>
        <w:pStyle w:val="a7"/>
        <w:numPr>
          <w:ilvl w:val="0"/>
          <w:numId w:val="109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 Психофизиология эмоций. </w:t>
      </w:r>
    </w:p>
    <w:p w:rsidR="0012548E" w:rsidRPr="00E1561F" w:rsidRDefault="0012548E" w:rsidP="0012548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Рекомендуемая литература:</w:t>
      </w:r>
    </w:p>
    <w:p w:rsidR="00E42150" w:rsidRPr="00E1561F" w:rsidRDefault="00E42150" w:rsidP="00D57895">
      <w:pPr>
        <w:pStyle w:val="a7"/>
        <w:numPr>
          <w:ilvl w:val="0"/>
          <w:numId w:val="84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Греченко, Т.Н. Психофизиология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вузов. – М.: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Гардарики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>, 1999. – 356 с.</w:t>
      </w:r>
    </w:p>
    <w:p w:rsidR="00E42150" w:rsidRPr="00E1561F" w:rsidRDefault="00E42150" w:rsidP="00D57895">
      <w:pPr>
        <w:pStyle w:val="a7"/>
        <w:numPr>
          <w:ilvl w:val="0"/>
          <w:numId w:val="84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Данилова, Н.Н. Психофизиология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учебник для студентов вузов. – М.: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АСТ-Пресс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>, 2007. – 366 с.</w:t>
      </w:r>
    </w:p>
    <w:p w:rsidR="00E42150" w:rsidRPr="00E1561F" w:rsidRDefault="00E42150" w:rsidP="00D57895">
      <w:pPr>
        <w:pStyle w:val="a7"/>
        <w:numPr>
          <w:ilvl w:val="0"/>
          <w:numId w:val="84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Психофизиология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учебник для студентов вузов / под ред. Ю.И. Александрова. – 3-е изд. доп. и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 xml:space="preserve">. – СПб.: Питер, 2011. – 463 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E42150" w:rsidRPr="00E1561F" w:rsidRDefault="00E42150" w:rsidP="00D57895">
      <w:pPr>
        <w:pStyle w:val="a7"/>
        <w:numPr>
          <w:ilvl w:val="0"/>
          <w:numId w:val="84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Александрова, Ю.И. Психофизиология. - СПб., 2001. - 491 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>.</w:t>
      </w:r>
    </w:p>
    <w:p w:rsidR="0012548E" w:rsidRPr="00E1561F" w:rsidRDefault="0012548E" w:rsidP="0012548E">
      <w:pPr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2548E" w:rsidRPr="00E1561F" w:rsidRDefault="0012548E" w:rsidP="0012548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CD537F" w:rsidRPr="00E1561F" w:rsidRDefault="00CD537F" w:rsidP="00D57895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Дайте определение сознанию?</w:t>
      </w:r>
    </w:p>
    <w:p w:rsidR="00CD537F" w:rsidRPr="00E1561F" w:rsidRDefault="001C2520" w:rsidP="00D57895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Опишите функции левого и правого полушария?</w:t>
      </w:r>
    </w:p>
    <w:p w:rsidR="00AD23F7" w:rsidRPr="00E1561F" w:rsidRDefault="00AD23F7" w:rsidP="00D57895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В чём суть прожекторной теории сознания?</w:t>
      </w:r>
    </w:p>
    <w:p w:rsidR="001C2520" w:rsidRPr="00E1561F" w:rsidRDefault="00AD23F7" w:rsidP="00D57895">
      <w:pPr>
        <w:pStyle w:val="a7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 Какова роль межполушарной асимметрии в организации мыслительных процессов?</w:t>
      </w:r>
    </w:p>
    <w:p w:rsidR="00AD23F7" w:rsidRPr="00E1561F" w:rsidRDefault="00AD23F7" w:rsidP="00D57895">
      <w:pPr>
        <w:pStyle w:val="a7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Опишите художественный, мыслительный и средний тип высшей нервной системы? К какому из этих типов Вы можете отнести себя и почему?</w:t>
      </w:r>
    </w:p>
    <w:p w:rsidR="00AD23F7" w:rsidRPr="00E1561F" w:rsidRDefault="006A05E3" w:rsidP="00D57895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Перечислите основные мыслительные операции. В чем суть каждой из них?</w:t>
      </w:r>
    </w:p>
    <w:p w:rsidR="006A05E3" w:rsidRPr="00E1561F" w:rsidRDefault="006A05E3" w:rsidP="00D57895">
      <w:pPr>
        <w:pStyle w:val="a7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В чём А.Н. Леонтьев видел специфику аффектов, собственно эмоций и чувств?</w:t>
      </w:r>
      <w:r w:rsidRPr="00E156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18BA" w:rsidRPr="00E1561F" w:rsidRDefault="003818BA" w:rsidP="00991AD8">
      <w:pPr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05E3" w:rsidRPr="00E1561F" w:rsidRDefault="003818BA" w:rsidP="003818BA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 5. </w:t>
      </w:r>
      <w:r w:rsidRPr="00E1561F">
        <w:rPr>
          <w:rFonts w:ascii="Times New Roman" w:hAnsi="Times New Roman" w:cs="Times New Roman"/>
          <w:b/>
          <w:sz w:val="24"/>
          <w:szCs w:val="24"/>
        </w:rPr>
        <w:t xml:space="preserve">Психофизиологические основы построения профессии, основы </w:t>
      </w:r>
      <w:proofErr w:type="spellStart"/>
      <w:r w:rsidRPr="00E1561F">
        <w:rPr>
          <w:rFonts w:ascii="Times New Roman" w:hAnsi="Times New Roman" w:cs="Times New Roman"/>
          <w:b/>
          <w:sz w:val="24"/>
          <w:szCs w:val="24"/>
        </w:rPr>
        <w:t>профессиографии</w:t>
      </w:r>
      <w:proofErr w:type="spellEnd"/>
      <w:r w:rsidR="004C7CDB" w:rsidRPr="00E1561F">
        <w:rPr>
          <w:rFonts w:ascii="Times New Roman" w:hAnsi="Times New Roman" w:cs="Times New Roman"/>
          <w:b/>
          <w:sz w:val="24"/>
          <w:szCs w:val="24"/>
        </w:rPr>
        <w:t xml:space="preserve"> (2 часа)</w:t>
      </w:r>
    </w:p>
    <w:p w:rsidR="0012548E" w:rsidRPr="00E1561F" w:rsidRDefault="0012548E" w:rsidP="003818B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 xml:space="preserve">Цель лекции: </w:t>
      </w:r>
      <w:r w:rsidR="003818BA" w:rsidRPr="00E1561F">
        <w:rPr>
          <w:rFonts w:ascii="Times New Roman" w:hAnsi="Times New Roman" w:cs="Times New Roman"/>
          <w:sz w:val="24"/>
          <w:szCs w:val="24"/>
        </w:rPr>
        <w:t xml:space="preserve">выявить и проанализировать психофизиологические основы профессии. </w:t>
      </w:r>
    </w:p>
    <w:p w:rsidR="0012548E" w:rsidRPr="00E1561F" w:rsidRDefault="0012548E" w:rsidP="0012548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 xml:space="preserve">Задачи лекции: </w:t>
      </w:r>
    </w:p>
    <w:p w:rsidR="008D1E01" w:rsidRPr="00E1561F" w:rsidRDefault="008D1E01" w:rsidP="0012548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- охарактеризовать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профессиографию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>;</w:t>
      </w:r>
    </w:p>
    <w:p w:rsidR="008D1E01" w:rsidRPr="00E1561F" w:rsidRDefault="008D1E01" w:rsidP="0012548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- определить содержание и структуру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профессионрамм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>;</w:t>
      </w:r>
      <w:r w:rsidR="0012548E" w:rsidRPr="00E15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E01" w:rsidRPr="00E1561F" w:rsidRDefault="008D1E01" w:rsidP="0012548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- выделить основные типы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профессиограмм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>;</w:t>
      </w:r>
    </w:p>
    <w:p w:rsidR="008D1E01" w:rsidRPr="00E1561F" w:rsidRDefault="008D1E01" w:rsidP="0012548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- ознакомиться с методами и схемами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профессиографирования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>;</w:t>
      </w:r>
    </w:p>
    <w:p w:rsidR="008D1E01" w:rsidRPr="00E1561F" w:rsidRDefault="008D1E01" w:rsidP="0012548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- выявить принципы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профессиографирования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>;</w:t>
      </w:r>
    </w:p>
    <w:p w:rsidR="0012548E" w:rsidRPr="00E1561F" w:rsidRDefault="008D1E01" w:rsidP="0012548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- классифицировать профессии.</w:t>
      </w:r>
      <w:r w:rsidR="0012548E" w:rsidRPr="00E156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548E" w:rsidRPr="00E1561F" w:rsidRDefault="0012548E" w:rsidP="0012548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План лекции:</w:t>
      </w:r>
    </w:p>
    <w:p w:rsidR="003818BA" w:rsidRPr="00E1561F" w:rsidRDefault="003818BA" w:rsidP="00D57895">
      <w:pPr>
        <w:numPr>
          <w:ilvl w:val="0"/>
          <w:numId w:val="110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lastRenderedPageBreak/>
        <w:t xml:space="preserve">Общая характеристика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профессиографирования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профессиограммы</w:t>
      </w:r>
      <w:proofErr w:type="spellEnd"/>
    </w:p>
    <w:p w:rsidR="009263DD" w:rsidRPr="00E1561F" w:rsidRDefault="003818BA" w:rsidP="00D57895">
      <w:pPr>
        <w:numPr>
          <w:ilvl w:val="0"/>
          <w:numId w:val="110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bCs/>
          <w:iCs/>
          <w:sz w:val="24"/>
          <w:szCs w:val="24"/>
        </w:rPr>
        <w:t xml:space="preserve">Структура </w:t>
      </w:r>
      <w:proofErr w:type="spellStart"/>
      <w:r w:rsidRPr="00E1561F">
        <w:rPr>
          <w:rFonts w:ascii="Times New Roman" w:hAnsi="Times New Roman" w:cs="Times New Roman"/>
          <w:bCs/>
          <w:iCs/>
          <w:sz w:val="24"/>
          <w:szCs w:val="24"/>
        </w:rPr>
        <w:t>профессиограмм</w:t>
      </w:r>
      <w:proofErr w:type="spellEnd"/>
    </w:p>
    <w:p w:rsidR="009263DD" w:rsidRPr="00E1561F" w:rsidRDefault="005C4644" w:rsidP="00D57895">
      <w:pPr>
        <w:numPr>
          <w:ilvl w:val="0"/>
          <w:numId w:val="110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Методы, </w:t>
      </w:r>
      <w:r w:rsidR="009263DD" w:rsidRPr="00E1561F">
        <w:rPr>
          <w:rFonts w:ascii="Times New Roman" w:hAnsi="Times New Roman" w:cs="Times New Roman"/>
          <w:sz w:val="24"/>
          <w:szCs w:val="24"/>
        </w:rPr>
        <w:t>схемы</w:t>
      </w:r>
      <w:r w:rsidRPr="00E1561F">
        <w:rPr>
          <w:rFonts w:ascii="Times New Roman" w:hAnsi="Times New Roman" w:cs="Times New Roman"/>
          <w:sz w:val="24"/>
          <w:szCs w:val="24"/>
        </w:rPr>
        <w:t xml:space="preserve"> и принципы</w:t>
      </w:r>
      <w:r w:rsidR="009263DD" w:rsidRPr="00E15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3DD" w:rsidRPr="00E1561F">
        <w:rPr>
          <w:rFonts w:ascii="Times New Roman" w:hAnsi="Times New Roman" w:cs="Times New Roman"/>
          <w:sz w:val="24"/>
          <w:szCs w:val="24"/>
        </w:rPr>
        <w:t>профессиографирования</w:t>
      </w:r>
      <w:proofErr w:type="spellEnd"/>
    </w:p>
    <w:p w:rsidR="008D1E01" w:rsidRPr="00E1561F" w:rsidRDefault="008D1E01" w:rsidP="00D57895">
      <w:pPr>
        <w:numPr>
          <w:ilvl w:val="0"/>
          <w:numId w:val="110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Психограмма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 xml:space="preserve"> как модель индивидуально-личностных каче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>офессионала</w:t>
      </w:r>
    </w:p>
    <w:p w:rsidR="0012548E" w:rsidRPr="00E1561F" w:rsidRDefault="008D1E01" w:rsidP="00D57895">
      <w:pPr>
        <w:numPr>
          <w:ilvl w:val="0"/>
          <w:numId w:val="110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Классификации профессий </w:t>
      </w:r>
    </w:p>
    <w:p w:rsidR="0012548E" w:rsidRPr="00E1561F" w:rsidRDefault="0012548E" w:rsidP="0012548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Рекомендуемая литература:</w:t>
      </w:r>
    </w:p>
    <w:p w:rsidR="00E42150" w:rsidRPr="00E1561F" w:rsidRDefault="00E42150" w:rsidP="00D57895">
      <w:pPr>
        <w:pStyle w:val="a7"/>
        <w:numPr>
          <w:ilvl w:val="0"/>
          <w:numId w:val="85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Греченко, Т.Н. Психофизиология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вузов. – М.: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Гардарики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>, 1999. – 356 с.</w:t>
      </w:r>
    </w:p>
    <w:p w:rsidR="00E42150" w:rsidRPr="00E1561F" w:rsidRDefault="00E42150" w:rsidP="00D57895">
      <w:pPr>
        <w:pStyle w:val="a7"/>
        <w:numPr>
          <w:ilvl w:val="0"/>
          <w:numId w:val="85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Данилова, Н.Н. Психофизиология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учебник для студентов вузов. – М.: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АСТ-Пресс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>, 2007. – 366 с.</w:t>
      </w:r>
    </w:p>
    <w:p w:rsidR="00E42150" w:rsidRPr="00E1561F" w:rsidRDefault="00E42150" w:rsidP="00D57895">
      <w:pPr>
        <w:pStyle w:val="a7"/>
        <w:numPr>
          <w:ilvl w:val="0"/>
          <w:numId w:val="85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Психофизиология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учебник для студентов вузов / под ред. Ю.И. Александрова. – 3-е изд. доп. и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 xml:space="preserve">. – СПб.: Питер, 2011. – 463 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E42150" w:rsidRPr="00E1561F" w:rsidRDefault="00E42150" w:rsidP="00D57895">
      <w:pPr>
        <w:pStyle w:val="a7"/>
        <w:numPr>
          <w:ilvl w:val="0"/>
          <w:numId w:val="85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Александрова, Ю.И. Психофизиология. - СПб., 2001. - 491 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>.</w:t>
      </w:r>
    </w:p>
    <w:p w:rsidR="00E42150" w:rsidRPr="00E1561F" w:rsidRDefault="00E42150" w:rsidP="00D57895">
      <w:pPr>
        <w:pStyle w:val="a7"/>
        <w:numPr>
          <w:ilvl w:val="0"/>
          <w:numId w:val="85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E1561F">
        <w:rPr>
          <w:rFonts w:ascii="Times New Roman" w:hAnsi="Times New Roman" w:cs="Times New Roman"/>
          <w:iCs/>
          <w:sz w:val="24"/>
          <w:szCs w:val="24"/>
        </w:rPr>
        <w:t>Бодров</w:t>
      </w:r>
      <w:proofErr w:type="spellEnd"/>
      <w:r w:rsidRPr="00E1561F">
        <w:rPr>
          <w:rFonts w:ascii="Times New Roman" w:hAnsi="Times New Roman" w:cs="Times New Roman"/>
          <w:iCs/>
          <w:sz w:val="24"/>
          <w:szCs w:val="24"/>
        </w:rPr>
        <w:t xml:space="preserve">, В.А. </w:t>
      </w:r>
      <w:r w:rsidRPr="00E1561F">
        <w:rPr>
          <w:rFonts w:ascii="Times New Roman" w:hAnsi="Times New Roman" w:cs="Times New Roman"/>
          <w:sz w:val="24"/>
          <w:szCs w:val="24"/>
        </w:rPr>
        <w:t xml:space="preserve">Психологические основы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профессиоведения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 xml:space="preserve"> // Психология: Учебник для гуманитарных вузов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>од ред. В.Н. Дружинина. - СПб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>2001.</w:t>
      </w:r>
    </w:p>
    <w:p w:rsidR="00E42150" w:rsidRPr="00E1561F" w:rsidRDefault="00E42150" w:rsidP="00D57895">
      <w:pPr>
        <w:pStyle w:val="a7"/>
        <w:numPr>
          <w:ilvl w:val="0"/>
          <w:numId w:val="85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iCs/>
          <w:sz w:val="24"/>
          <w:szCs w:val="24"/>
        </w:rPr>
        <w:t xml:space="preserve">Карпов А.В. </w:t>
      </w:r>
      <w:r w:rsidRPr="00E1561F">
        <w:rPr>
          <w:rFonts w:ascii="Times New Roman" w:hAnsi="Times New Roman" w:cs="Times New Roman"/>
          <w:sz w:val="24"/>
          <w:szCs w:val="24"/>
        </w:rPr>
        <w:t>Психология труда: учебник для вузов. - М., 2004.</w:t>
      </w:r>
    </w:p>
    <w:p w:rsidR="00E42150" w:rsidRPr="00E1561F" w:rsidRDefault="00E42150" w:rsidP="00D57895">
      <w:pPr>
        <w:pStyle w:val="a7"/>
        <w:numPr>
          <w:ilvl w:val="0"/>
          <w:numId w:val="85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iCs/>
          <w:sz w:val="24"/>
          <w:szCs w:val="24"/>
        </w:rPr>
        <w:t xml:space="preserve">Леонова, А.Б. </w:t>
      </w:r>
      <w:r w:rsidRPr="00E1561F">
        <w:rPr>
          <w:rFonts w:ascii="Times New Roman" w:hAnsi="Times New Roman" w:cs="Times New Roman"/>
          <w:sz w:val="24"/>
          <w:szCs w:val="24"/>
        </w:rPr>
        <w:t>Функциональные состояния человека в трудовой деятельности /</w:t>
      </w:r>
      <w:r w:rsidRPr="00E1561F">
        <w:rPr>
          <w:rFonts w:ascii="Times New Roman" w:hAnsi="Times New Roman" w:cs="Times New Roman"/>
          <w:iCs/>
          <w:sz w:val="24"/>
          <w:szCs w:val="24"/>
        </w:rPr>
        <w:t xml:space="preserve"> А.Б.Леонова, В.И.</w:t>
      </w:r>
      <w:r w:rsidRPr="00E1561F">
        <w:rPr>
          <w:rFonts w:ascii="Times New Roman" w:hAnsi="Times New Roman" w:cs="Times New Roman"/>
          <w:sz w:val="24"/>
          <w:szCs w:val="24"/>
        </w:rPr>
        <w:t xml:space="preserve"> </w:t>
      </w:r>
      <w:r w:rsidRPr="00E1561F">
        <w:rPr>
          <w:rFonts w:ascii="Times New Roman" w:hAnsi="Times New Roman" w:cs="Times New Roman"/>
          <w:iCs/>
          <w:sz w:val="24"/>
          <w:szCs w:val="24"/>
        </w:rPr>
        <w:t xml:space="preserve">Медведев. - </w:t>
      </w:r>
      <w:r w:rsidRPr="00E1561F">
        <w:rPr>
          <w:rFonts w:ascii="Times New Roman" w:hAnsi="Times New Roman" w:cs="Times New Roman"/>
          <w:sz w:val="24"/>
          <w:szCs w:val="24"/>
        </w:rPr>
        <w:t>М., 1981.</w:t>
      </w:r>
    </w:p>
    <w:p w:rsidR="0012548E" w:rsidRPr="00E1561F" w:rsidRDefault="00E42150" w:rsidP="00D57895">
      <w:pPr>
        <w:pStyle w:val="a7"/>
        <w:numPr>
          <w:ilvl w:val="0"/>
          <w:numId w:val="85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E1561F">
        <w:rPr>
          <w:rFonts w:ascii="Times New Roman" w:hAnsi="Times New Roman" w:cs="Times New Roman"/>
          <w:iCs/>
          <w:sz w:val="24"/>
          <w:szCs w:val="24"/>
        </w:rPr>
        <w:t>Носкова</w:t>
      </w:r>
      <w:proofErr w:type="spellEnd"/>
      <w:r w:rsidRPr="00E1561F">
        <w:rPr>
          <w:rFonts w:ascii="Times New Roman" w:hAnsi="Times New Roman" w:cs="Times New Roman"/>
          <w:iCs/>
          <w:sz w:val="24"/>
          <w:szCs w:val="24"/>
        </w:rPr>
        <w:t xml:space="preserve">, О.Г. </w:t>
      </w:r>
      <w:r w:rsidRPr="00E1561F">
        <w:rPr>
          <w:rFonts w:ascii="Times New Roman" w:hAnsi="Times New Roman" w:cs="Times New Roman"/>
          <w:sz w:val="24"/>
          <w:szCs w:val="24"/>
        </w:rPr>
        <w:t>Психология труда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учебное пособие. - М.: Академия, 2004.</w:t>
      </w:r>
    </w:p>
    <w:p w:rsidR="0012548E" w:rsidRPr="00E1561F" w:rsidRDefault="0012548E" w:rsidP="0012548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2A05EA" w:rsidRPr="00E1561F" w:rsidRDefault="000F471F" w:rsidP="00D57895">
      <w:pPr>
        <w:numPr>
          <w:ilvl w:val="0"/>
          <w:numId w:val="1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Дайте определения понятиям «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профессиографирование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профессиограмма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>».</w:t>
      </w:r>
    </w:p>
    <w:p w:rsidR="000F471F" w:rsidRPr="00E1561F" w:rsidRDefault="000F471F" w:rsidP="00D57895">
      <w:pPr>
        <w:numPr>
          <w:ilvl w:val="0"/>
          <w:numId w:val="1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E1561F">
        <w:rPr>
          <w:rFonts w:ascii="Times New Roman" w:hAnsi="Times New Roman" w:cs="Times New Roman"/>
          <w:sz w:val="24"/>
          <w:szCs w:val="24"/>
        </w:rPr>
        <w:t>Целью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какого типа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профессиограммы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 xml:space="preserve"> является совершенствование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эргатической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 xml:space="preserve"> системы, на основе проектирования новых образцов техники, а также подготовки и организации труда самого персонала?</w:t>
      </w:r>
    </w:p>
    <w:p w:rsidR="000F471F" w:rsidRPr="00E1561F" w:rsidRDefault="00774A25" w:rsidP="00D57895">
      <w:pPr>
        <w:numPr>
          <w:ilvl w:val="0"/>
          <w:numId w:val="1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Какую информацию должна содержать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профессиограмма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>?</w:t>
      </w:r>
    </w:p>
    <w:p w:rsidR="00774A25" w:rsidRPr="00E1561F" w:rsidRDefault="00774A25" w:rsidP="00D57895">
      <w:pPr>
        <w:numPr>
          <w:ilvl w:val="0"/>
          <w:numId w:val="1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Что является целью организационных методов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профессиографирования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>?</w:t>
      </w:r>
    </w:p>
    <w:p w:rsidR="000F748C" w:rsidRPr="00E1561F" w:rsidRDefault="00774A25" w:rsidP="00D57895">
      <w:pPr>
        <w:numPr>
          <w:ilvl w:val="0"/>
          <w:numId w:val="1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Перечислите основные принципы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профессиографирования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>. В чем заключается их суть?</w:t>
      </w:r>
    </w:p>
    <w:p w:rsidR="00774A25" w:rsidRPr="00E1561F" w:rsidRDefault="000F748C" w:rsidP="00D57895">
      <w:pPr>
        <w:numPr>
          <w:ilvl w:val="0"/>
          <w:numId w:val="1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Какие классификации профессий Вы знаете?</w:t>
      </w:r>
      <w:r w:rsidR="00774A25" w:rsidRPr="00E15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48C" w:rsidRPr="00E1561F" w:rsidRDefault="000F748C" w:rsidP="0012548E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F401F" w:rsidRPr="00E1561F" w:rsidRDefault="006F401F" w:rsidP="006F401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Тема 6. Основы психофизиологич</w:t>
      </w:r>
      <w:r w:rsidR="00F52C4D" w:rsidRPr="00E1561F">
        <w:rPr>
          <w:rFonts w:ascii="Times New Roman" w:hAnsi="Times New Roman" w:cs="Times New Roman"/>
          <w:b/>
          <w:sz w:val="24"/>
          <w:szCs w:val="24"/>
        </w:rPr>
        <w:t xml:space="preserve">еского анализа профессиональной </w:t>
      </w:r>
      <w:r w:rsidR="000066C2" w:rsidRPr="00E1561F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65118E" w:rsidRPr="00E1561F">
        <w:rPr>
          <w:rFonts w:ascii="Times New Roman" w:hAnsi="Times New Roman" w:cs="Times New Roman"/>
          <w:b/>
          <w:sz w:val="24"/>
          <w:szCs w:val="24"/>
        </w:rPr>
        <w:t xml:space="preserve">. Процесс профессионализации персонала. </w:t>
      </w:r>
      <w:r w:rsidR="004C7CDB" w:rsidRPr="00E1561F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12548E" w:rsidRPr="00E1561F" w:rsidRDefault="0012548E" w:rsidP="006F401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 xml:space="preserve">Цель лекции: </w:t>
      </w:r>
      <w:r w:rsidR="001A36D0" w:rsidRPr="00E1561F">
        <w:rPr>
          <w:rFonts w:ascii="Times New Roman" w:hAnsi="Times New Roman" w:cs="Times New Roman"/>
          <w:sz w:val="24"/>
          <w:szCs w:val="24"/>
        </w:rPr>
        <w:t>ознакомление с методами психофизиологического анализа</w:t>
      </w:r>
      <w:r w:rsidR="006F401F" w:rsidRPr="00E1561F">
        <w:rPr>
          <w:rFonts w:ascii="Times New Roman" w:hAnsi="Times New Roman" w:cs="Times New Roman"/>
          <w:sz w:val="24"/>
          <w:szCs w:val="24"/>
        </w:rPr>
        <w:t xml:space="preserve"> профессий</w:t>
      </w:r>
      <w:r w:rsidR="001A36D0" w:rsidRPr="00E1561F">
        <w:rPr>
          <w:rFonts w:ascii="Times New Roman" w:hAnsi="Times New Roman" w:cs="Times New Roman"/>
          <w:sz w:val="24"/>
          <w:szCs w:val="24"/>
        </w:rPr>
        <w:t xml:space="preserve"> </w:t>
      </w:r>
      <w:r w:rsidR="006F401F" w:rsidRPr="00E1561F">
        <w:rPr>
          <w:rFonts w:ascii="Times New Roman" w:hAnsi="Times New Roman" w:cs="Times New Roman"/>
          <w:sz w:val="24"/>
          <w:szCs w:val="24"/>
        </w:rPr>
        <w:t>для практического исследования профессиональной деятельности.</w:t>
      </w:r>
    </w:p>
    <w:p w:rsidR="001A36D0" w:rsidRPr="00E1561F" w:rsidRDefault="0012548E" w:rsidP="001A36D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 xml:space="preserve">Задачи лекции: </w:t>
      </w:r>
    </w:p>
    <w:p w:rsidR="001A36D0" w:rsidRPr="00E1561F" w:rsidRDefault="001A36D0" w:rsidP="001A36D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E1561F">
        <w:rPr>
          <w:rFonts w:ascii="Times New Roman" w:hAnsi="Times New Roman" w:cs="Times New Roman"/>
          <w:sz w:val="24"/>
          <w:szCs w:val="24"/>
        </w:rPr>
        <w:t>изучить основы психофизиологического анализа профессиональной деятельности;</w:t>
      </w:r>
    </w:p>
    <w:p w:rsidR="001A36D0" w:rsidRPr="00E1561F" w:rsidRDefault="001A36D0" w:rsidP="001A36D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- выявить комплекс конкретных методик психофизиологического исследования;</w:t>
      </w:r>
    </w:p>
    <w:p w:rsidR="001A36D0" w:rsidRPr="00E1561F" w:rsidRDefault="001A36D0" w:rsidP="001A36D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- ознакомиться с уровнями анализа трудовой деятельности;</w:t>
      </w:r>
    </w:p>
    <w:p w:rsidR="001A36D0" w:rsidRPr="00E1561F" w:rsidRDefault="000066C2" w:rsidP="001A36D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- определить структуру</w:t>
      </w:r>
      <w:r w:rsidR="001A36D0" w:rsidRPr="00E1561F">
        <w:rPr>
          <w:rFonts w:ascii="Times New Roman" w:hAnsi="Times New Roman" w:cs="Times New Roman"/>
          <w:sz w:val="24"/>
          <w:szCs w:val="24"/>
        </w:rPr>
        <w:t xml:space="preserve"> основных компонен</w:t>
      </w:r>
      <w:r w:rsidR="00A673B7" w:rsidRPr="00E1561F">
        <w:rPr>
          <w:rFonts w:ascii="Times New Roman" w:hAnsi="Times New Roman" w:cs="Times New Roman"/>
          <w:sz w:val="24"/>
          <w:szCs w:val="24"/>
        </w:rPr>
        <w:t>тов человека как субъекта труда;</w:t>
      </w:r>
    </w:p>
    <w:p w:rsidR="00A673B7" w:rsidRPr="00E1561F" w:rsidRDefault="00A673B7" w:rsidP="001A36D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- охарактеризовать процесс профессионализации.</w:t>
      </w:r>
    </w:p>
    <w:p w:rsidR="0012548E" w:rsidRPr="00E1561F" w:rsidRDefault="0012548E" w:rsidP="0012548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2548E" w:rsidRPr="00E1561F" w:rsidRDefault="0012548E" w:rsidP="0012548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План лекции:</w:t>
      </w:r>
    </w:p>
    <w:p w:rsidR="0012548E" w:rsidRPr="00E1561F" w:rsidRDefault="00D56BF4" w:rsidP="00D57895">
      <w:pPr>
        <w:pStyle w:val="a7"/>
        <w:numPr>
          <w:ilvl w:val="0"/>
          <w:numId w:val="111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Основные методы изучения профессии. </w:t>
      </w:r>
    </w:p>
    <w:p w:rsidR="00D56BF4" w:rsidRPr="00E1561F" w:rsidRDefault="00D56BF4" w:rsidP="00D57895">
      <w:pPr>
        <w:pStyle w:val="a7"/>
        <w:numPr>
          <w:ilvl w:val="0"/>
          <w:numId w:val="111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Уровни анализа трудовой деятельности.</w:t>
      </w:r>
    </w:p>
    <w:p w:rsidR="00D56BF4" w:rsidRPr="00E1561F" w:rsidRDefault="00D56BF4" w:rsidP="00D57895">
      <w:pPr>
        <w:pStyle w:val="a7"/>
        <w:numPr>
          <w:ilvl w:val="0"/>
          <w:numId w:val="111"/>
        </w:numPr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Структура основных компонентов человека как субъекта труда.</w:t>
      </w:r>
    </w:p>
    <w:p w:rsidR="00A673B7" w:rsidRPr="00E1561F" w:rsidRDefault="00A673B7" w:rsidP="00D57895">
      <w:pPr>
        <w:pStyle w:val="a7"/>
        <w:numPr>
          <w:ilvl w:val="0"/>
          <w:numId w:val="111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Профессионализация персонала.</w:t>
      </w:r>
    </w:p>
    <w:p w:rsidR="0012548E" w:rsidRPr="00E1561F" w:rsidRDefault="0012548E" w:rsidP="0012548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Рекомендуемая литература:</w:t>
      </w:r>
    </w:p>
    <w:p w:rsidR="00E42150" w:rsidRPr="00E1561F" w:rsidRDefault="00E42150" w:rsidP="00D57895">
      <w:pPr>
        <w:pStyle w:val="a7"/>
        <w:numPr>
          <w:ilvl w:val="0"/>
          <w:numId w:val="86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Греченко, Т.Н. Психофизиология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вузов. – М.: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Гардарики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>, 1999. – 356 с.</w:t>
      </w:r>
    </w:p>
    <w:p w:rsidR="00E42150" w:rsidRPr="00E1561F" w:rsidRDefault="00E42150" w:rsidP="00D57895">
      <w:pPr>
        <w:pStyle w:val="a7"/>
        <w:numPr>
          <w:ilvl w:val="0"/>
          <w:numId w:val="86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Данилова, Н.Н. Психофизиология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учебник для студентов вузов. – М.: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АСТ-Пресс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>, 2007. – 366 с.</w:t>
      </w:r>
    </w:p>
    <w:p w:rsidR="00E42150" w:rsidRPr="00E1561F" w:rsidRDefault="00E42150" w:rsidP="00D57895">
      <w:pPr>
        <w:pStyle w:val="a7"/>
        <w:numPr>
          <w:ilvl w:val="0"/>
          <w:numId w:val="86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Психофизиология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учебник для студентов вузов / под ред. Ю.И. Александрова. – 3-е изд. доп. и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 xml:space="preserve">. – СПб.: Питер, 2011. – 463 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E42150" w:rsidRPr="00E1561F" w:rsidRDefault="00E42150" w:rsidP="00D57895">
      <w:pPr>
        <w:pStyle w:val="a7"/>
        <w:numPr>
          <w:ilvl w:val="0"/>
          <w:numId w:val="86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Александрова, Ю.И. Психофизиология. - СПб., 2001. - 491 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>.</w:t>
      </w:r>
    </w:p>
    <w:p w:rsidR="00E42150" w:rsidRPr="00E1561F" w:rsidRDefault="00E42150" w:rsidP="00D57895">
      <w:pPr>
        <w:pStyle w:val="a7"/>
        <w:numPr>
          <w:ilvl w:val="0"/>
          <w:numId w:val="86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E1561F">
        <w:rPr>
          <w:rFonts w:ascii="Times New Roman" w:hAnsi="Times New Roman" w:cs="Times New Roman"/>
          <w:iCs/>
          <w:sz w:val="24"/>
          <w:szCs w:val="24"/>
        </w:rPr>
        <w:t>Бодров</w:t>
      </w:r>
      <w:proofErr w:type="spellEnd"/>
      <w:r w:rsidRPr="00E1561F">
        <w:rPr>
          <w:rFonts w:ascii="Times New Roman" w:hAnsi="Times New Roman" w:cs="Times New Roman"/>
          <w:iCs/>
          <w:sz w:val="24"/>
          <w:szCs w:val="24"/>
        </w:rPr>
        <w:t xml:space="preserve">, В.А. </w:t>
      </w:r>
      <w:r w:rsidRPr="00E1561F">
        <w:rPr>
          <w:rFonts w:ascii="Times New Roman" w:hAnsi="Times New Roman" w:cs="Times New Roman"/>
          <w:sz w:val="24"/>
          <w:szCs w:val="24"/>
        </w:rPr>
        <w:t xml:space="preserve">Психологические основы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профессиоведения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 xml:space="preserve"> // Психология: Учебник для гуманитарных вузов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>од ред. В.Н. Дружинина. - СПб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>2001.</w:t>
      </w:r>
    </w:p>
    <w:p w:rsidR="00E42150" w:rsidRPr="00E1561F" w:rsidRDefault="00E42150" w:rsidP="00D57895">
      <w:pPr>
        <w:pStyle w:val="a7"/>
        <w:numPr>
          <w:ilvl w:val="0"/>
          <w:numId w:val="86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iCs/>
          <w:sz w:val="24"/>
          <w:szCs w:val="24"/>
        </w:rPr>
        <w:t xml:space="preserve">Карпов А.В. </w:t>
      </w:r>
      <w:r w:rsidRPr="00E1561F">
        <w:rPr>
          <w:rFonts w:ascii="Times New Roman" w:hAnsi="Times New Roman" w:cs="Times New Roman"/>
          <w:sz w:val="24"/>
          <w:szCs w:val="24"/>
        </w:rPr>
        <w:t>Психология труда: учебник для вузов. - М., 2004.</w:t>
      </w:r>
    </w:p>
    <w:p w:rsidR="00E42150" w:rsidRPr="00E1561F" w:rsidRDefault="00E42150" w:rsidP="00D57895">
      <w:pPr>
        <w:pStyle w:val="a7"/>
        <w:numPr>
          <w:ilvl w:val="0"/>
          <w:numId w:val="86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iCs/>
          <w:sz w:val="24"/>
          <w:szCs w:val="24"/>
        </w:rPr>
        <w:t xml:space="preserve">Леонова, А.Б. </w:t>
      </w:r>
      <w:r w:rsidRPr="00E1561F">
        <w:rPr>
          <w:rFonts w:ascii="Times New Roman" w:hAnsi="Times New Roman" w:cs="Times New Roman"/>
          <w:sz w:val="24"/>
          <w:szCs w:val="24"/>
        </w:rPr>
        <w:t>Функциональные состояния человека в трудовой деятельности /</w:t>
      </w:r>
      <w:r w:rsidRPr="00E1561F">
        <w:rPr>
          <w:rFonts w:ascii="Times New Roman" w:hAnsi="Times New Roman" w:cs="Times New Roman"/>
          <w:iCs/>
          <w:sz w:val="24"/>
          <w:szCs w:val="24"/>
        </w:rPr>
        <w:t xml:space="preserve"> А.Б.Леонова, В.И.</w:t>
      </w:r>
      <w:r w:rsidRPr="00E1561F">
        <w:rPr>
          <w:rFonts w:ascii="Times New Roman" w:hAnsi="Times New Roman" w:cs="Times New Roman"/>
          <w:sz w:val="24"/>
          <w:szCs w:val="24"/>
        </w:rPr>
        <w:t xml:space="preserve"> </w:t>
      </w:r>
      <w:r w:rsidRPr="00E1561F">
        <w:rPr>
          <w:rFonts w:ascii="Times New Roman" w:hAnsi="Times New Roman" w:cs="Times New Roman"/>
          <w:iCs/>
          <w:sz w:val="24"/>
          <w:szCs w:val="24"/>
        </w:rPr>
        <w:t xml:space="preserve">Медведев. - </w:t>
      </w:r>
      <w:r w:rsidRPr="00E1561F">
        <w:rPr>
          <w:rFonts w:ascii="Times New Roman" w:hAnsi="Times New Roman" w:cs="Times New Roman"/>
          <w:sz w:val="24"/>
          <w:szCs w:val="24"/>
        </w:rPr>
        <w:t>М., 1981.</w:t>
      </w:r>
    </w:p>
    <w:p w:rsidR="0012548E" w:rsidRPr="00E1561F" w:rsidRDefault="00E42150" w:rsidP="00D57895">
      <w:pPr>
        <w:pStyle w:val="a7"/>
        <w:numPr>
          <w:ilvl w:val="0"/>
          <w:numId w:val="86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E1561F">
        <w:rPr>
          <w:rFonts w:ascii="Times New Roman" w:hAnsi="Times New Roman" w:cs="Times New Roman"/>
          <w:iCs/>
          <w:sz w:val="24"/>
          <w:szCs w:val="24"/>
        </w:rPr>
        <w:t>Носкова</w:t>
      </w:r>
      <w:proofErr w:type="spellEnd"/>
      <w:r w:rsidRPr="00E1561F">
        <w:rPr>
          <w:rFonts w:ascii="Times New Roman" w:hAnsi="Times New Roman" w:cs="Times New Roman"/>
          <w:iCs/>
          <w:sz w:val="24"/>
          <w:szCs w:val="24"/>
        </w:rPr>
        <w:t xml:space="preserve">, О.Г. </w:t>
      </w:r>
      <w:r w:rsidRPr="00E1561F">
        <w:rPr>
          <w:rFonts w:ascii="Times New Roman" w:hAnsi="Times New Roman" w:cs="Times New Roman"/>
          <w:sz w:val="24"/>
          <w:szCs w:val="24"/>
        </w:rPr>
        <w:t>Психология труда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учебное пособие. - М.: Академия, 2004.</w:t>
      </w:r>
    </w:p>
    <w:p w:rsidR="0012548E" w:rsidRPr="00E1561F" w:rsidRDefault="0012548E" w:rsidP="0012548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9B2560" w:rsidRPr="00E1561F" w:rsidRDefault="009B2560" w:rsidP="00D57895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Какой вид деятельности, по мнению Б. Ф. Ломова, представляет собой «ситуацию, включающую неопределенность, требующую принятия решения».</w:t>
      </w:r>
    </w:p>
    <w:p w:rsidR="009B2560" w:rsidRPr="00E1561F" w:rsidRDefault="009B2560" w:rsidP="00D57895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В чём суть метода наблюдения как особого метода психофизиологического исследования? </w:t>
      </w:r>
    </w:p>
    <w:p w:rsidR="009B2560" w:rsidRPr="00E1561F" w:rsidRDefault="009B2560" w:rsidP="00D57895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Для чего необходим хронометраж?</w:t>
      </w:r>
    </w:p>
    <w:p w:rsidR="009B2560" w:rsidRPr="00E1561F" w:rsidRDefault="009B2560" w:rsidP="00D57895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Какие </w:t>
      </w:r>
      <w:r w:rsidRPr="00E1561F">
        <w:rPr>
          <w:rFonts w:ascii="Times New Roman" w:hAnsi="Times New Roman" w:cs="Times New Roman"/>
          <w:bCs/>
          <w:iCs/>
          <w:sz w:val="24"/>
          <w:szCs w:val="24"/>
        </w:rPr>
        <w:t>уровни трудовой деятельности выделяет и Е.А. Климов?</w:t>
      </w:r>
    </w:p>
    <w:p w:rsidR="00BD6EC7" w:rsidRPr="00E1561F" w:rsidRDefault="00BD6EC7" w:rsidP="00D57895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Охарактеризуйте человека как субъекта трудовой деятельности. На каких уровнях он может быть исследован?</w:t>
      </w:r>
    </w:p>
    <w:p w:rsidR="00E7792C" w:rsidRPr="00E1561F" w:rsidRDefault="00E7792C" w:rsidP="00BD6EC7">
      <w:pPr>
        <w:pStyle w:val="a7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9B2560" w:rsidRPr="00E1561F" w:rsidRDefault="00E7792C" w:rsidP="00E7792C">
      <w:pPr>
        <w:pStyle w:val="a7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7. Принципы профессионального отбора и анализа </w:t>
      </w:r>
      <w:proofErr w:type="spellStart"/>
      <w:r w:rsidRPr="00E1561F">
        <w:rPr>
          <w:rFonts w:ascii="Times New Roman" w:hAnsi="Times New Roman" w:cs="Times New Roman"/>
          <w:b/>
          <w:sz w:val="24"/>
          <w:szCs w:val="24"/>
        </w:rPr>
        <w:t>профпригодности</w:t>
      </w:r>
      <w:proofErr w:type="spellEnd"/>
      <w:r w:rsidR="004C7CDB" w:rsidRPr="00E1561F">
        <w:rPr>
          <w:rFonts w:ascii="Times New Roman" w:hAnsi="Times New Roman" w:cs="Times New Roman"/>
          <w:b/>
          <w:sz w:val="24"/>
          <w:szCs w:val="24"/>
        </w:rPr>
        <w:t xml:space="preserve"> (2 часа)</w:t>
      </w:r>
    </w:p>
    <w:p w:rsidR="0012548E" w:rsidRPr="00E1561F" w:rsidRDefault="0012548E" w:rsidP="007250E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 xml:space="preserve">Цель лекции: </w:t>
      </w:r>
      <w:r w:rsidR="007250EA" w:rsidRPr="00E1561F">
        <w:rPr>
          <w:rFonts w:ascii="Times New Roman" w:hAnsi="Times New Roman" w:cs="Times New Roman"/>
          <w:sz w:val="24"/>
          <w:szCs w:val="24"/>
        </w:rPr>
        <w:t>освоить принципы профессионального  отбора на основе учета характера склонностей, интересов и возможностей конкретного индивида.</w:t>
      </w:r>
    </w:p>
    <w:p w:rsidR="0012548E" w:rsidRPr="00E1561F" w:rsidRDefault="0012548E" w:rsidP="0012548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 xml:space="preserve">Задачи лекции: </w:t>
      </w:r>
    </w:p>
    <w:p w:rsidR="0012548E" w:rsidRPr="00E1561F" w:rsidRDefault="0012548E" w:rsidP="0012548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   </w:t>
      </w:r>
      <w:r w:rsidR="007250EA" w:rsidRPr="00E1561F">
        <w:rPr>
          <w:rFonts w:ascii="Times New Roman" w:hAnsi="Times New Roman" w:cs="Times New Roman"/>
          <w:sz w:val="24"/>
          <w:szCs w:val="24"/>
        </w:rPr>
        <w:t xml:space="preserve">- </w:t>
      </w:r>
      <w:r w:rsidR="00C51B04" w:rsidRPr="00E1561F">
        <w:rPr>
          <w:rFonts w:ascii="Times New Roman" w:hAnsi="Times New Roman" w:cs="Times New Roman"/>
          <w:sz w:val="24"/>
          <w:szCs w:val="24"/>
        </w:rPr>
        <w:t>изучить основные виды психологической помощи в выборе трудовой деятельности;</w:t>
      </w:r>
    </w:p>
    <w:p w:rsidR="00C51B04" w:rsidRPr="00E1561F" w:rsidRDefault="00C51B04" w:rsidP="0012548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- проанализировать основные принципы психодиагностики в профессиональном отборе;</w:t>
      </w:r>
    </w:p>
    <w:p w:rsidR="00C51B04" w:rsidRPr="00E1561F" w:rsidRDefault="00C51B04" w:rsidP="0012548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- </w:t>
      </w:r>
      <w:r w:rsidR="003810AC" w:rsidRPr="00E1561F">
        <w:rPr>
          <w:rFonts w:ascii="Times New Roman" w:hAnsi="Times New Roman" w:cs="Times New Roman"/>
          <w:sz w:val="24"/>
          <w:szCs w:val="24"/>
        </w:rPr>
        <w:t>определить структуру профессиональной пригодности;</w:t>
      </w:r>
    </w:p>
    <w:p w:rsidR="00C51B04" w:rsidRPr="00E1561F" w:rsidRDefault="003810AC" w:rsidP="00E4215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E1561F">
        <w:rPr>
          <w:rFonts w:ascii="Times New Roman" w:hAnsi="Times New Roman" w:cs="Times New Roman"/>
          <w:sz w:val="24"/>
          <w:szCs w:val="24"/>
        </w:rPr>
        <w:t>проанализировать различия в индивидуальных стилях деятельности.</w:t>
      </w:r>
      <w:r w:rsidRPr="00E1561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2548E" w:rsidRPr="00E1561F" w:rsidRDefault="0012548E" w:rsidP="0012548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План лекции:</w:t>
      </w:r>
    </w:p>
    <w:p w:rsidR="0012548E" w:rsidRPr="00E1561F" w:rsidRDefault="003810AC" w:rsidP="00D57895">
      <w:pPr>
        <w:pStyle w:val="a7"/>
        <w:numPr>
          <w:ilvl w:val="0"/>
          <w:numId w:val="112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Характеристика профессионального отбора и методы его осуществления</w:t>
      </w:r>
    </w:p>
    <w:p w:rsidR="003810AC" w:rsidRPr="00E1561F" w:rsidRDefault="00CE6B66" w:rsidP="00D57895">
      <w:pPr>
        <w:pStyle w:val="a7"/>
        <w:numPr>
          <w:ilvl w:val="0"/>
          <w:numId w:val="112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Оценка профессиональной пригодности. Профессионально важные качества</w:t>
      </w:r>
    </w:p>
    <w:p w:rsidR="003810AC" w:rsidRPr="00E1561F" w:rsidRDefault="00B71ABC" w:rsidP="00D57895">
      <w:pPr>
        <w:pStyle w:val="a7"/>
        <w:numPr>
          <w:ilvl w:val="0"/>
          <w:numId w:val="112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Классификация стилей </w:t>
      </w:r>
      <w:r w:rsidR="005E7B71" w:rsidRPr="00E1561F">
        <w:rPr>
          <w:rFonts w:ascii="Times New Roman" w:hAnsi="Times New Roman" w:cs="Times New Roman"/>
          <w:sz w:val="24"/>
          <w:szCs w:val="24"/>
        </w:rPr>
        <w:t xml:space="preserve">трудовой </w:t>
      </w:r>
      <w:r w:rsidRPr="00E1561F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12548E" w:rsidRPr="00E1561F" w:rsidRDefault="0012548E" w:rsidP="0012548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Рекомендуемая литература:</w:t>
      </w:r>
    </w:p>
    <w:p w:rsidR="00E42150" w:rsidRPr="00E1561F" w:rsidRDefault="00E42150" w:rsidP="00D57895">
      <w:pPr>
        <w:pStyle w:val="a7"/>
        <w:numPr>
          <w:ilvl w:val="0"/>
          <w:numId w:val="87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Греченко, Т.Н. Психофизиология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вузов. – М.: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Гардарики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>, 1999. – 356 с.</w:t>
      </w:r>
    </w:p>
    <w:p w:rsidR="00E42150" w:rsidRPr="00E1561F" w:rsidRDefault="00E42150" w:rsidP="00D57895">
      <w:pPr>
        <w:pStyle w:val="a7"/>
        <w:numPr>
          <w:ilvl w:val="0"/>
          <w:numId w:val="87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Данилова, Н.Н. Психофизиология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учебник для студентов вузов. – М.: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АСТ-Пресс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>, 2007. – 366 с.</w:t>
      </w:r>
    </w:p>
    <w:p w:rsidR="00E42150" w:rsidRPr="00E1561F" w:rsidRDefault="00E42150" w:rsidP="00D57895">
      <w:pPr>
        <w:pStyle w:val="a7"/>
        <w:numPr>
          <w:ilvl w:val="0"/>
          <w:numId w:val="87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Психофизиология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учебник для студентов вузов / под ред. Ю.И. Александрова. – 3-е изд. доп. и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 xml:space="preserve">. – СПб.: Питер, 2011. – 463 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E42150" w:rsidRPr="00E1561F" w:rsidRDefault="00E42150" w:rsidP="00D57895">
      <w:pPr>
        <w:pStyle w:val="a7"/>
        <w:numPr>
          <w:ilvl w:val="0"/>
          <w:numId w:val="87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Александрова, Ю.И. Психофизиология. - СПб., 2001. - 491 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>.</w:t>
      </w:r>
    </w:p>
    <w:p w:rsidR="00E42150" w:rsidRPr="00E1561F" w:rsidRDefault="00E42150" w:rsidP="00D57895">
      <w:pPr>
        <w:pStyle w:val="a7"/>
        <w:numPr>
          <w:ilvl w:val="0"/>
          <w:numId w:val="87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E1561F">
        <w:rPr>
          <w:rFonts w:ascii="Times New Roman" w:hAnsi="Times New Roman" w:cs="Times New Roman"/>
          <w:iCs/>
          <w:sz w:val="24"/>
          <w:szCs w:val="24"/>
        </w:rPr>
        <w:t>Бодров</w:t>
      </w:r>
      <w:proofErr w:type="spellEnd"/>
      <w:r w:rsidRPr="00E1561F">
        <w:rPr>
          <w:rFonts w:ascii="Times New Roman" w:hAnsi="Times New Roman" w:cs="Times New Roman"/>
          <w:iCs/>
          <w:sz w:val="24"/>
          <w:szCs w:val="24"/>
        </w:rPr>
        <w:t xml:space="preserve">, В.А. </w:t>
      </w:r>
      <w:r w:rsidRPr="00E1561F">
        <w:rPr>
          <w:rFonts w:ascii="Times New Roman" w:hAnsi="Times New Roman" w:cs="Times New Roman"/>
          <w:sz w:val="24"/>
          <w:szCs w:val="24"/>
        </w:rPr>
        <w:t xml:space="preserve">Психологические основы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профессиоведения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 xml:space="preserve"> // Психология: Учебник для гуманитарных вузов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>од ред. В.Н. Дружинина. - СПб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>2001.</w:t>
      </w:r>
    </w:p>
    <w:p w:rsidR="00E42150" w:rsidRPr="00E1561F" w:rsidRDefault="00E42150" w:rsidP="00D57895">
      <w:pPr>
        <w:pStyle w:val="a7"/>
        <w:numPr>
          <w:ilvl w:val="0"/>
          <w:numId w:val="87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iCs/>
          <w:sz w:val="24"/>
          <w:szCs w:val="24"/>
        </w:rPr>
        <w:t xml:space="preserve">Карпов А.В. </w:t>
      </w:r>
      <w:r w:rsidRPr="00E1561F">
        <w:rPr>
          <w:rFonts w:ascii="Times New Roman" w:hAnsi="Times New Roman" w:cs="Times New Roman"/>
          <w:sz w:val="24"/>
          <w:szCs w:val="24"/>
        </w:rPr>
        <w:t>Психология труда: учебник для вузов. - М., 2004.</w:t>
      </w:r>
    </w:p>
    <w:p w:rsidR="00E42150" w:rsidRPr="00E1561F" w:rsidRDefault="00E42150" w:rsidP="00D57895">
      <w:pPr>
        <w:pStyle w:val="a7"/>
        <w:numPr>
          <w:ilvl w:val="0"/>
          <w:numId w:val="87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iCs/>
          <w:sz w:val="24"/>
          <w:szCs w:val="24"/>
        </w:rPr>
        <w:t xml:space="preserve">Леонова, А.Б. </w:t>
      </w:r>
      <w:r w:rsidRPr="00E1561F">
        <w:rPr>
          <w:rFonts w:ascii="Times New Roman" w:hAnsi="Times New Roman" w:cs="Times New Roman"/>
          <w:sz w:val="24"/>
          <w:szCs w:val="24"/>
        </w:rPr>
        <w:t>Функциональные состояния человека в трудовой деятельности /</w:t>
      </w:r>
      <w:r w:rsidRPr="00E1561F">
        <w:rPr>
          <w:rFonts w:ascii="Times New Roman" w:hAnsi="Times New Roman" w:cs="Times New Roman"/>
          <w:iCs/>
          <w:sz w:val="24"/>
          <w:szCs w:val="24"/>
        </w:rPr>
        <w:t xml:space="preserve"> А.Б.Леонова, В.И.</w:t>
      </w:r>
      <w:r w:rsidRPr="00E1561F">
        <w:rPr>
          <w:rFonts w:ascii="Times New Roman" w:hAnsi="Times New Roman" w:cs="Times New Roman"/>
          <w:sz w:val="24"/>
          <w:szCs w:val="24"/>
        </w:rPr>
        <w:t xml:space="preserve"> </w:t>
      </w:r>
      <w:r w:rsidRPr="00E1561F">
        <w:rPr>
          <w:rFonts w:ascii="Times New Roman" w:hAnsi="Times New Roman" w:cs="Times New Roman"/>
          <w:iCs/>
          <w:sz w:val="24"/>
          <w:szCs w:val="24"/>
        </w:rPr>
        <w:t xml:space="preserve">Медведев. - </w:t>
      </w:r>
      <w:r w:rsidRPr="00E1561F">
        <w:rPr>
          <w:rFonts w:ascii="Times New Roman" w:hAnsi="Times New Roman" w:cs="Times New Roman"/>
          <w:sz w:val="24"/>
          <w:szCs w:val="24"/>
        </w:rPr>
        <w:t>М., 1981.</w:t>
      </w:r>
    </w:p>
    <w:p w:rsidR="0012548E" w:rsidRPr="00E1561F" w:rsidRDefault="00E42150" w:rsidP="00D57895">
      <w:pPr>
        <w:pStyle w:val="a7"/>
        <w:numPr>
          <w:ilvl w:val="0"/>
          <w:numId w:val="87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E1561F">
        <w:rPr>
          <w:rFonts w:ascii="Times New Roman" w:hAnsi="Times New Roman" w:cs="Times New Roman"/>
          <w:iCs/>
          <w:sz w:val="24"/>
          <w:szCs w:val="24"/>
        </w:rPr>
        <w:t>Носкова</w:t>
      </w:r>
      <w:proofErr w:type="spellEnd"/>
      <w:r w:rsidRPr="00E1561F">
        <w:rPr>
          <w:rFonts w:ascii="Times New Roman" w:hAnsi="Times New Roman" w:cs="Times New Roman"/>
          <w:iCs/>
          <w:sz w:val="24"/>
          <w:szCs w:val="24"/>
        </w:rPr>
        <w:t xml:space="preserve">, О.Г. </w:t>
      </w:r>
      <w:r w:rsidRPr="00E1561F">
        <w:rPr>
          <w:rFonts w:ascii="Times New Roman" w:hAnsi="Times New Roman" w:cs="Times New Roman"/>
          <w:sz w:val="24"/>
          <w:szCs w:val="24"/>
        </w:rPr>
        <w:t>Психология труда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учебное пособие. - М.: Академия, 2004.</w:t>
      </w:r>
    </w:p>
    <w:p w:rsidR="0012548E" w:rsidRPr="00E1561F" w:rsidRDefault="0012548E" w:rsidP="0012548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ED0F10" w:rsidRPr="00E1561F" w:rsidRDefault="00ED0F10" w:rsidP="00D57895">
      <w:pPr>
        <w:pStyle w:val="a7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В чём суть такого принципа психодиагностики в профессиональном отборе как принцип презумпции профессиональной пригодности?</w:t>
      </w:r>
    </w:p>
    <w:p w:rsidR="00B71ABC" w:rsidRPr="00E1561F" w:rsidRDefault="00ED0F10" w:rsidP="00D57895">
      <w:pPr>
        <w:pStyle w:val="a7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Перечислите и охарактеризуйте субъектные компоненты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профпригодности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>. В чем их отличие друг от друга?</w:t>
      </w:r>
    </w:p>
    <w:p w:rsidR="00B71ABC" w:rsidRPr="00E1561F" w:rsidRDefault="00B71ABC" w:rsidP="00D57895">
      <w:pPr>
        <w:pStyle w:val="a7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lastRenderedPageBreak/>
        <w:t xml:space="preserve">Можно ли профессиональной важные качества охарактеризовать как индивидуальные свойства субъекта деятельности, которые необходимы для реализации этой деятельности на нормативно заданном уровне? Какой характеристики в этом определении не достаёт? </w:t>
      </w:r>
    </w:p>
    <w:p w:rsidR="00B71ABC" w:rsidRPr="00E1561F" w:rsidRDefault="00B71ABC" w:rsidP="00D57895">
      <w:pPr>
        <w:pStyle w:val="a7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>основе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каких параметров можно определить профессионально важные качества личности?</w:t>
      </w:r>
    </w:p>
    <w:p w:rsidR="00B71ABC" w:rsidRPr="00E1561F" w:rsidRDefault="00B71ABC" w:rsidP="00D57895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К какому стилю деятельности Вы относите свой стиль? Почему?</w:t>
      </w:r>
    </w:p>
    <w:p w:rsidR="00ED0F10" w:rsidRPr="00E1561F" w:rsidRDefault="00ED0F10" w:rsidP="0012548E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A4D25" w:rsidRPr="00E1561F" w:rsidRDefault="008A4D25" w:rsidP="008A4D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Тема 8. Психофизиологические функциональные состояния</w:t>
      </w:r>
      <w:r w:rsidR="004C7CDB" w:rsidRPr="00E1561F">
        <w:rPr>
          <w:rFonts w:ascii="Times New Roman" w:hAnsi="Times New Roman" w:cs="Times New Roman"/>
          <w:b/>
          <w:sz w:val="24"/>
          <w:szCs w:val="24"/>
        </w:rPr>
        <w:t xml:space="preserve"> (2 часа)</w:t>
      </w:r>
    </w:p>
    <w:p w:rsidR="0012548E" w:rsidRPr="00E1561F" w:rsidRDefault="0012548E" w:rsidP="0091168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 xml:space="preserve">Цель лекции: </w:t>
      </w:r>
      <w:r w:rsidR="00911685" w:rsidRPr="00E1561F">
        <w:rPr>
          <w:rFonts w:ascii="Times New Roman" w:hAnsi="Times New Roman" w:cs="Times New Roman"/>
          <w:sz w:val="24"/>
          <w:szCs w:val="24"/>
        </w:rPr>
        <w:t>сформировать теоретическую основу для овладения принципами диагностики функциональных состояний и способами их регуляции.</w:t>
      </w:r>
    </w:p>
    <w:p w:rsidR="0012548E" w:rsidRPr="00E1561F" w:rsidRDefault="0012548E" w:rsidP="0012548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 xml:space="preserve">Задачи лекции: </w:t>
      </w:r>
    </w:p>
    <w:p w:rsidR="00911685" w:rsidRPr="00E1561F" w:rsidRDefault="00911685" w:rsidP="0012548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- охарактеризовать понятие «функциональные состояния»;</w:t>
      </w:r>
    </w:p>
    <w:p w:rsidR="00911685" w:rsidRPr="00E1561F" w:rsidRDefault="00911685" w:rsidP="0012548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- выявить влияние функциональных состояний человека на его деятельность;</w:t>
      </w:r>
    </w:p>
    <w:p w:rsidR="00911685" w:rsidRPr="00E1561F" w:rsidRDefault="00911685" w:rsidP="0012548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- проанализировать различные виды функциональных состояний человека;</w:t>
      </w:r>
      <w:r w:rsidR="0012548E" w:rsidRPr="00E156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1685" w:rsidRPr="00E1561F" w:rsidRDefault="00911685" w:rsidP="0091168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- познакомиться с</w:t>
      </w:r>
      <w:r w:rsidR="0012548E" w:rsidRPr="00E1561F">
        <w:rPr>
          <w:rFonts w:ascii="Times New Roman" w:hAnsi="Times New Roman" w:cs="Times New Roman"/>
          <w:sz w:val="24"/>
          <w:szCs w:val="24"/>
        </w:rPr>
        <w:t xml:space="preserve"> </w:t>
      </w:r>
      <w:r w:rsidRPr="00E1561F">
        <w:rPr>
          <w:rFonts w:ascii="Times New Roman" w:hAnsi="Times New Roman" w:cs="Times New Roman"/>
          <w:sz w:val="24"/>
          <w:szCs w:val="24"/>
        </w:rPr>
        <w:t>принципами диагностики функциональных состояний;</w:t>
      </w:r>
    </w:p>
    <w:p w:rsidR="00911685" w:rsidRPr="00E1561F" w:rsidRDefault="00911685" w:rsidP="00B535B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- изучить способы регуляции функциональных состояний.</w:t>
      </w:r>
    </w:p>
    <w:p w:rsidR="0012548E" w:rsidRPr="00E1561F" w:rsidRDefault="0012548E" w:rsidP="0012548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План лекции:</w:t>
      </w:r>
    </w:p>
    <w:p w:rsidR="00911685" w:rsidRPr="00E1561F" w:rsidRDefault="00911685" w:rsidP="00D57895">
      <w:pPr>
        <w:pStyle w:val="a7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Влияние</w:t>
      </w:r>
      <w:r w:rsidR="005E7B71" w:rsidRPr="00E1561F">
        <w:rPr>
          <w:rFonts w:ascii="Times New Roman" w:hAnsi="Times New Roman" w:cs="Times New Roman"/>
          <w:sz w:val="24"/>
          <w:szCs w:val="24"/>
        </w:rPr>
        <w:t xml:space="preserve"> функциональных состояний на</w:t>
      </w:r>
      <w:r w:rsidRPr="00E1561F">
        <w:rPr>
          <w:rFonts w:ascii="Times New Roman" w:hAnsi="Times New Roman" w:cs="Times New Roman"/>
          <w:sz w:val="24"/>
          <w:szCs w:val="24"/>
        </w:rPr>
        <w:t xml:space="preserve"> деятельность человека</w:t>
      </w:r>
    </w:p>
    <w:p w:rsidR="00911685" w:rsidRPr="00E1561F" w:rsidRDefault="00911685" w:rsidP="00D57895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Структура функционального состояния</w:t>
      </w:r>
    </w:p>
    <w:p w:rsidR="00911685" w:rsidRPr="00E1561F" w:rsidRDefault="00911685" w:rsidP="00D57895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Классификация и диагностика функциональных состояний</w:t>
      </w:r>
    </w:p>
    <w:p w:rsidR="00911685" w:rsidRPr="00E1561F" w:rsidRDefault="00911685" w:rsidP="00D57895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 Виды функциональных состояний</w:t>
      </w:r>
    </w:p>
    <w:p w:rsidR="0012548E" w:rsidRPr="00E1561F" w:rsidRDefault="00911685" w:rsidP="00D57895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Способы регуляции функциональных состояний</w:t>
      </w:r>
    </w:p>
    <w:p w:rsidR="0012548E" w:rsidRPr="00E1561F" w:rsidRDefault="0012548E" w:rsidP="0012548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Рекомендуемая литература:</w:t>
      </w:r>
    </w:p>
    <w:p w:rsidR="00E42150" w:rsidRPr="00E1561F" w:rsidRDefault="00E42150" w:rsidP="00D57895">
      <w:pPr>
        <w:pStyle w:val="a7"/>
        <w:numPr>
          <w:ilvl w:val="0"/>
          <w:numId w:val="88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Греченко, Т.Н. Психофизиология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вузов. – М.: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Гардарики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>, 1999. – 356 с.</w:t>
      </w:r>
    </w:p>
    <w:p w:rsidR="00E42150" w:rsidRPr="00E1561F" w:rsidRDefault="00E42150" w:rsidP="00D57895">
      <w:pPr>
        <w:pStyle w:val="a7"/>
        <w:numPr>
          <w:ilvl w:val="0"/>
          <w:numId w:val="88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Данилова, Н.Н. Психофизиология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учебник для студентов вузов. – М.: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АСТ-Пресс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>, 2007. – 366 с.</w:t>
      </w:r>
    </w:p>
    <w:p w:rsidR="00E42150" w:rsidRPr="00E1561F" w:rsidRDefault="00E42150" w:rsidP="00D57895">
      <w:pPr>
        <w:pStyle w:val="a7"/>
        <w:numPr>
          <w:ilvl w:val="0"/>
          <w:numId w:val="88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Психофизиология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учебник для студентов вузов / под ред. Ю.И. Александрова. – 3-е изд. доп. и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 xml:space="preserve">. – СПб.: Питер, 2011. – 463 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E42150" w:rsidRPr="00E1561F" w:rsidRDefault="00E42150" w:rsidP="00D57895">
      <w:pPr>
        <w:pStyle w:val="a7"/>
        <w:numPr>
          <w:ilvl w:val="0"/>
          <w:numId w:val="88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Александрова, Ю.И. Психофизиология. - СПб., 2001. - 491 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>.</w:t>
      </w:r>
    </w:p>
    <w:p w:rsidR="00E42150" w:rsidRPr="00E1561F" w:rsidRDefault="00E42150" w:rsidP="00D57895">
      <w:pPr>
        <w:pStyle w:val="a7"/>
        <w:numPr>
          <w:ilvl w:val="0"/>
          <w:numId w:val="88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E1561F">
        <w:rPr>
          <w:rFonts w:ascii="Times New Roman" w:hAnsi="Times New Roman" w:cs="Times New Roman"/>
          <w:iCs/>
          <w:sz w:val="24"/>
          <w:szCs w:val="24"/>
        </w:rPr>
        <w:t>Бодров</w:t>
      </w:r>
      <w:proofErr w:type="spellEnd"/>
      <w:r w:rsidRPr="00E1561F">
        <w:rPr>
          <w:rFonts w:ascii="Times New Roman" w:hAnsi="Times New Roman" w:cs="Times New Roman"/>
          <w:iCs/>
          <w:sz w:val="24"/>
          <w:szCs w:val="24"/>
        </w:rPr>
        <w:t xml:space="preserve">, В.А. </w:t>
      </w:r>
      <w:r w:rsidRPr="00E1561F">
        <w:rPr>
          <w:rFonts w:ascii="Times New Roman" w:hAnsi="Times New Roman" w:cs="Times New Roman"/>
          <w:sz w:val="24"/>
          <w:szCs w:val="24"/>
        </w:rPr>
        <w:t xml:space="preserve">Психологические основы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профессиоведения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 xml:space="preserve"> // Психология: Учебник для гуманитарных вузов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>од ред. В.Н. Дружинина. - СПб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>2001.</w:t>
      </w:r>
    </w:p>
    <w:p w:rsidR="00E42150" w:rsidRPr="00E1561F" w:rsidRDefault="00E42150" w:rsidP="00D57895">
      <w:pPr>
        <w:pStyle w:val="a7"/>
        <w:numPr>
          <w:ilvl w:val="0"/>
          <w:numId w:val="88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iCs/>
          <w:sz w:val="24"/>
          <w:szCs w:val="24"/>
        </w:rPr>
        <w:t xml:space="preserve">Карпов А.В. </w:t>
      </w:r>
      <w:r w:rsidRPr="00E1561F">
        <w:rPr>
          <w:rFonts w:ascii="Times New Roman" w:hAnsi="Times New Roman" w:cs="Times New Roman"/>
          <w:sz w:val="24"/>
          <w:szCs w:val="24"/>
        </w:rPr>
        <w:t>Психология труда: учебник для вузов. - М., 2004.</w:t>
      </w:r>
    </w:p>
    <w:p w:rsidR="00E42150" w:rsidRPr="00E1561F" w:rsidRDefault="00E42150" w:rsidP="00D57895">
      <w:pPr>
        <w:pStyle w:val="a7"/>
        <w:numPr>
          <w:ilvl w:val="0"/>
          <w:numId w:val="88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Леонова, А.Б. </w:t>
      </w:r>
      <w:r w:rsidRPr="00E1561F">
        <w:rPr>
          <w:rFonts w:ascii="Times New Roman" w:hAnsi="Times New Roman" w:cs="Times New Roman"/>
          <w:sz w:val="24"/>
          <w:szCs w:val="24"/>
        </w:rPr>
        <w:t>Функциональные состояния человека в трудовой деятельности /</w:t>
      </w:r>
      <w:r w:rsidRPr="00E1561F">
        <w:rPr>
          <w:rFonts w:ascii="Times New Roman" w:hAnsi="Times New Roman" w:cs="Times New Roman"/>
          <w:iCs/>
          <w:sz w:val="24"/>
          <w:szCs w:val="24"/>
        </w:rPr>
        <w:t xml:space="preserve"> А.Б.Леонова, В.И.</w:t>
      </w:r>
      <w:r w:rsidRPr="00E1561F">
        <w:rPr>
          <w:rFonts w:ascii="Times New Roman" w:hAnsi="Times New Roman" w:cs="Times New Roman"/>
          <w:sz w:val="24"/>
          <w:szCs w:val="24"/>
        </w:rPr>
        <w:t xml:space="preserve"> </w:t>
      </w:r>
      <w:r w:rsidRPr="00E1561F">
        <w:rPr>
          <w:rFonts w:ascii="Times New Roman" w:hAnsi="Times New Roman" w:cs="Times New Roman"/>
          <w:iCs/>
          <w:sz w:val="24"/>
          <w:szCs w:val="24"/>
        </w:rPr>
        <w:t xml:space="preserve">Медведев. - </w:t>
      </w:r>
      <w:r w:rsidRPr="00E1561F">
        <w:rPr>
          <w:rFonts w:ascii="Times New Roman" w:hAnsi="Times New Roman" w:cs="Times New Roman"/>
          <w:sz w:val="24"/>
          <w:szCs w:val="24"/>
        </w:rPr>
        <w:t>М., 1981.</w:t>
      </w:r>
    </w:p>
    <w:p w:rsidR="0012548E" w:rsidRPr="00E1561F" w:rsidRDefault="00E42150" w:rsidP="00D57895">
      <w:pPr>
        <w:pStyle w:val="a7"/>
        <w:numPr>
          <w:ilvl w:val="0"/>
          <w:numId w:val="88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E1561F">
        <w:rPr>
          <w:rFonts w:ascii="Times New Roman" w:hAnsi="Times New Roman" w:cs="Times New Roman"/>
          <w:iCs/>
          <w:sz w:val="24"/>
          <w:szCs w:val="24"/>
        </w:rPr>
        <w:t>Носкова</w:t>
      </w:r>
      <w:proofErr w:type="spellEnd"/>
      <w:r w:rsidRPr="00E1561F">
        <w:rPr>
          <w:rFonts w:ascii="Times New Roman" w:hAnsi="Times New Roman" w:cs="Times New Roman"/>
          <w:iCs/>
          <w:sz w:val="24"/>
          <w:szCs w:val="24"/>
        </w:rPr>
        <w:t xml:space="preserve">, О.Г. </w:t>
      </w:r>
      <w:r w:rsidRPr="00E1561F">
        <w:rPr>
          <w:rFonts w:ascii="Times New Roman" w:hAnsi="Times New Roman" w:cs="Times New Roman"/>
          <w:sz w:val="24"/>
          <w:szCs w:val="24"/>
        </w:rPr>
        <w:t>Психология труда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учебное пособие. - М.: Академия, 2004.</w:t>
      </w:r>
    </w:p>
    <w:p w:rsidR="0012548E" w:rsidRPr="00E1561F" w:rsidRDefault="0012548E" w:rsidP="0012548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B535BB" w:rsidRPr="00E1561F" w:rsidRDefault="00B535BB" w:rsidP="00D57895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Дайте определение понятию «функциональные состояния». </w:t>
      </w:r>
      <w:r w:rsidR="00022F28" w:rsidRPr="00E1561F">
        <w:rPr>
          <w:rFonts w:ascii="Times New Roman" w:hAnsi="Times New Roman" w:cs="Times New Roman"/>
          <w:sz w:val="24"/>
          <w:szCs w:val="24"/>
        </w:rPr>
        <w:t>В чем разница функционального и психического состояний?</w:t>
      </w:r>
    </w:p>
    <w:p w:rsidR="00B535BB" w:rsidRPr="00E1561F" w:rsidRDefault="00DE7B46" w:rsidP="00D57895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Какие характеристики человека влияют на его функциональное состояние?</w:t>
      </w:r>
    </w:p>
    <w:p w:rsidR="00B137A2" w:rsidRPr="00E1561F" w:rsidRDefault="00B137A2" w:rsidP="00D57895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Какие виды функционального состояния работника с точки зрения результативности труда и качества его переживаний Вы знаете? Опишите их.</w:t>
      </w:r>
    </w:p>
    <w:p w:rsidR="00DE7B46" w:rsidRPr="00E1561F" w:rsidRDefault="00B137A2" w:rsidP="00D57895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 </w:t>
      </w:r>
      <w:r w:rsidR="0087626F" w:rsidRPr="00E1561F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87626F" w:rsidRPr="00E1561F"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 w:rsidR="0087626F" w:rsidRPr="00E1561F">
        <w:rPr>
          <w:rFonts w:ascii="Times New Roman" w:hAnsi="Times New Roman" w:cs="Times New Roman"/>
          <w:sz w:val="24"/>
          <w:szCs w:val="24"/>
        </w:rPr>
        <w:t xml:space="preserve"> каких критериев оценивают состояние субъекта?</w:t>
      </w:r>
    </w:p>
    <w:p w:rsidR="0087626F" w:rsidRPr="00E1561F" w:rsidRDefault="0087626F" w:rsidP="00D57895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Чем характеризуется такое состояние субъекта как утомление? состояние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монотонии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 xml:space="preserve"> и психического пресыщения в труде? напряжённость?</w:t>
      </w:r>
    </w:p>
    <w:p w:rsidR="0087626F" w:rsidRPr="00E1561F" w:rsidRDefault="0087626F" w:rsidP="0087626F">
      <w:pPr>
        <w:rPr>
          <w:rFonts w:ascii="Times New Roman" w:hAnsi="Times New Roman" w:cs="Times New Roman"/>
          <w:sz w:val="24"/>
          <w:szCs w:val="24"/>
        </w:rPr>
      </w:pPr>
    </w:p>
    <w:p w:rsidR="00EB5AC4" w:rsidRPr="00E1561F" w:rsidRDefault="00EB5AC4" w:rsidP="00EB5A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Тема 9. Измерение и анализ физиологических и психологических нагрузок</w:t>
      </w:r>
      <w:r w:rsidR="004C7CDB" w:rsidRPr="00E1561F">
        <w:rPr>
          <w:rFonts w:ascii="Times New Roman" w:hAnsi="Times New Roman" w:cs="Times New Roman"/>
          <w:b/>
          <w:sz w:val="24"/>
          <w:szCs w:val="24"/>
        </w:rPr>
        <w:t xml:space="preserve"> (2 часа)</w:t>
      </w:r>
    </w:p>
    <w:p w:rsidR="0012548E" w:rsidRPr="00E1561F" w:rsidRDefault="0012548E" w:rsidP="00201A6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 xml:space="preserve">Цель лекции: </w:t>
      </w:r>
      <w:r w:rsidR="00201A6C" w:rsidRPr="00E1561F">
        <w:rPr>
          <w:rFonts w:ascii="Times New Roman" w:hAnsi="Times New Roman" w:cs="Times New Roman"/>
          <w:sz w:val="24"/>
          <w:szCs w:val="24"/>
        </w:rPr>
        <w:t>формирование теоретической основы для овладения методами оценки тяжести и напряжённости труда.</w:t>
      </w:r>
      <w:r w:rsidR="00201A6C" w:rsidRPr="00E156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548E" w:rsidRPr="00E1561F" w:rsidRDefault="0012548E" w:rsidP="0012548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 xml:space="preserve">Задачи лекции: </w:t>
      </w:r>
    </w:p>
    <w:p w:rsidR="00201A6C" w:rsidRPr="00E1561F" w:rsidRDefault="00201A6C" w:rsidP="0012548E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- охарактеризовать понятие «физиологическая стоимость </w:t>
      </w:r>
      <w:r w:rsidRPr="00E1561F">
        <w:rPr>
          <w:rFonts w:ascii="Times New Roman" w:hAnsi="Times New Roman" w:cs="Times New Roman"/>
          <w:bCs/>
          <w:sz w:val="24"/>
          <w:szCs w:val="24"/>
        </w:rPr>
        <w:t>работы»;</w:t>
      </w:r>
    </w:p>
    <w:p w:rsidR="00201A6C" w:rsidRPr="00E1561F" w:rsidRDefault="00201A6C" w:rsidP="0012548E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1561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87EEC" w:rsidRPr="00E1561F">
        <w:rPr>
          <w:rFonts w:ascii="Times New Roman" w:hAnsi="Times New Roman" w:cs="Times New Roman"/>
          <w:bCs/>
          <w:sz w:val="24"/>
          <w:szCs w:val="24"/>
        </w:rPr>
        <w:t>проанализировать содержание и специфику категорий «тяжесть» и «напряженность труда»;</w:t>
      </w:r>
    </w:p>
    <w:p w:rsidR="00E87EEC" w:rsidRPr="00E1561F" w:rsidRDefault="00E87EEC" w:rsidP="0012548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B307E" w:rsidRPr="00E1561F">
        <w:rPr>
          <w:rFonts w:ascii="Times New Roman" w:hAnsi="Times New Roman" w:cs="Times New Roman"/>
          <w:bCs/>
          <w:sz w:val="24"/>
          <w:szCs w:val="24"/>
        </w:rPr>
        <w:t>определить значение категории «</w:t>
      </w:r>
      <w:r w:rsidR="00CB307E" w:rsidRPr="00E1561F">
        <w:rPr>
          <w:rFonts w:ascii="Times New Roman" w:hAnsi="Times New Roman" w:cs="Times New Roman"/>
          <w:sz w:val="24"/>
          <w:szCs w:val="24"/>
        </w:rPr>
        <w:t>норма  деятельности»;</w:t>
      </w:r>
    </w:p>
    <w:p w:rsidR="00CB307E" w:rsidRPr="00E1561F" w:rsidRDefault="00CB307E" w:rsidP="00CB307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- классифицировать формы и виды трудовой деятельности;</w:t>
      </w:r>
    </w:p>
    <w:p w:rsidR="0012548E" w:rsidRPr="00E1561F" w:rsidRDefault="00CB307E" w:rsidP="003F40B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- </w:t>
      </w:r>
      <w:r w:rsidR="001347C9" w:rsidRPr="00E1561F">
        <w:rPr>
          <w:rFonts w:ascii="Times New Roman" w:hAnsi="Times New Roman" w:cs="Times New Roman"/>
          <w:sz w:val="24"/>
          <w:szCs w:val="24"/>
        </w:rPr>
        <w:t xml:space="preserve">выявить критерии тяжести </w:t>
      </w:r>
      <w:r w:rsidR="003F40BD" w:rsidRPr="00E1561F">
        <w:rPr>
          <w:rFonts w:ascii="Times New Roman" w:hAnsi="Times New Roman" w:cs="Times New Roman"/>
          <w:sz w:val="24"/>
          <w:szCs w:val="24"/>
        </w:rPr>
        <w:t xml:space="preserve">и напряжённости </w:t>
      </w:r>
      <w:r w:rsidR="001347C9" w:rsidRPr="00E1561F">
        <w:rPr>
          <w:rFonts w:ascii="Times New Roman" w:hAnsi="Times New Roman" w:cs="Times New Roman"/>
          <w:sz w:val="24"/>
          <w:szCs w:val="24"/>
        </w:rPr>
        <w:t>труда</w:t>
      </w:r>
      <w:r w:rsidR="003F40BD" w:rsidRPr="00E1561F">
        <w:rPr>
          <w:rFonts w:ascii="Times New Roman" w:hAnsi="Times New Roman" w:cs="Times New Roman"/>
          <w:sz w:val="24"/>
          <w:szCs w:val="24"/>
        </w:rPr>
        <w:t>.</w:t>
      </w:r>
      <w:r w:rsidR="0012548E" w:rsidRPr="00E156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548E" w:rsidRPr="00E1561F" w:rsidRDefault="0012548E" w:rsidP="0012548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План лекции:</w:t>
      </w:r>
    </w:p>
    <w:p w:rsidR="0012548E" w:rsidRPr="00E1561F" w:rsidRDefault="00EB5AC4" w:rsidP="00D57895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bCs/>
          <w:sz w:val="24"/>
          <w:szCs w:val="24"/>
        </w:rPr>
        <w:t>Физиологические основы трудовых процессов</w:t>
      </w:r>
    </w:p>
    <w:p w:rsidR="00EB5AC4" w:rsidRPr="00E1561F" w:rsidRDefault="00EB5AC4" w:rsidP="00D57895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bCs/>
          <w:sz w:val="24"/>
          <w:szCs w:val="24"/>
        </w:rPr>
        <w:t>Анализ основных форм и видов трудовой деятельности</w:t>
      </w:r>
    </w:p>
    <w:p w:rsidR="00EB5AC4" w:rsidRPr="00E1561F" w:rsidRDefault="00EB5AC4" w:rsidP="00D57895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Тяжесть труда и методы её оценки</w:t>
      </w:r>
    </w:p>
    <w:p w:rsidR="00EB5AC4" w:rsidRPr="00E1561F" w:rsidRDefault="00EB5AC4" w:rsidP="00D57895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Напряженность труда и методы её оценки</w:t>
      </w:r>
    </w:p>
    <w:p w:rsidR="0012548E" w:rsidRPr="00E1561F" w:rsidRDefault="0012548E" w:rsidP="0012548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Рекомендуемая литература:</w:t>
      </w:r>
    </w:p>
    <w:p w:rsidR="00E42150" w:rsidRPr="00E1561F" w:rsidRDefault="00E42150" w:rsidP="00D57895">
      <w:pPr>
        <w:pStyle w:val="a7"/>
        <w:numPr>
          <w:ilvl w:val="0"/>
          <w:numId w:val="89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Греченко, Т.Н. Психофизиология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вузов. – М.: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Гардарики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>, 1999. – 356 с.</w:t>
      </w:r>
    </w:p>
    <w:p w:rsidR="00E42150" w:rsidRPr="00E1561F" w:rsidRDefault="00E42150" w:rsidP="00D57895">
      <w:pPr>
        <w:pStyle w:val="a7"/>
        <w:numPr>
          <w:ilvl w:val="0"/>
          <w:numId w:val="89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Данилова, Н.Н. Психофизиология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учебник для студентов вузов. – М.: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АСТ-Пресс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>, 2007. – 366 с.</w:t>
      </w:r>
    </w:p>
    <w:p w:rsidR="00E42150" w:rsidRPr="00E1561F" w:rsidRDefault="00E42150" w:rsidP="00D57895">
      <w:pPr>
        <w:pStyle w:val="a7"/>
        <w:numPr>
          <w:ilvl w:val="0"/>
          <w:numId w:val="89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Психофизиология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учебник для студентов вузов / под ред. Ю.И. Александрова. – 3-е изд. доп. и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 xml:space="preserve">. – СПб.: Питер, 2011. – 463 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E42150" w:rsidRPr="00E1561F" w:rsidRDefault="00E42150" w:rsidP="00D57895">
      <w:pPr>
        <w:pStyle w:val="a7"/>
        <w:numPr>
          <w:ilvl w:val="0"/>
          <w:numId w:val="89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lastRenderedPageBreak/>
        <w:t xml:space="preserve">Александрова, Ю.И. Психофизиология. - СПб., 2001. - 491 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>.</w:t>
      </w:r>
    </w:p>
    <w:p w:rsidR="00E42150" w:rsidRPr="00E1561F" w:rsidRDefault="00E42150" w:rsidP="00D57895">
      <w:pPr>
        <w:pStyle w:val="a7"/>
        <w:numPr>
          <w:ilvl w:val="0"/>
          <w:numId w:val="89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E1561F">
        <w:rPr>
          <w:rFonts w:ascii="Times New Roman" w:hAnsi="Times New Roman" w:cs="Times New Roman"/>
          <w:iCs/>
          <w:sz w:val="24"/>
          <w:szCs w:val="24"/>
        </w:rPr>
        <w:t>Бодров</w:t>
      </w:r>
      <w:proofErr w:type="spellEnd"/>
      <w:r w:rsidRPr="00E1561F">
        <w:rPr>
          <w:rFonts w:ascii="Times New Roman" w:hAnsi="Times New Roman" w:cs="Times New Roman"/>
          <w:iCs/>
          <w:sz w:val="24"/>
          <w:szCs w:val="24"/>
        </w:rPr>
        <w:t xml:space="preserve">, В.А. </w:t>
      </w:r>
      <w:r w:rsidRPr="00E1561F">
        <w:rPr>
          <w:rFonts w:ascii="Times New Roman" w:hAnsi="Times New Roman" w:cs="Times New Roman"/>
          <w:sz w:val="24"/>
          <w:szCs w:val="24"/>
        </w:rPr>
        <w:t xml:space="preserve">Психологические основы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профессиоведения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 xml:space="preserve"> // Психология: Учебник для гуманитарных вузов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>од ред. В.Н. Дружинина. - СПб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>2001.</w:t>
      </w:r>
    </w:p>
    <w:p w:rsidR="00E42150" w:rsidRPr="00E1561F" w:rsidRDefault="00E42150" w:rsidP="00D57895">
      <w:pPr>
        <w:pStyle w:val="a7"/>
        <w:numPr>
          <w:ilvl w:val="0"/>
          <w:numId w:val="89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iCs/>
          <w:sz w:val="24"/>
          <w:szCs w:val="24"/>
        </w:rPr>
        <w:t xml:space="preserve">Карпов А.В. </w:t>
      </w:r>
      <w:r w:rsidRPr="00E1561F">
        <w:rPr>
          <w:rFonts w:ascii="Times New Roman" w:hAnsi="Times New Roman" w:cs="Times New Roman"/>
          <w:sz w:val="24"/>
          <w:szCs w:val="24"/>
        </w:rPr>
        <w:t>Психология труда: учебник для вузов. - М., 2004.</w:t>
      </w:r>
    </w:p>
    <w:p w:rsidR="00E42150" w:rsidRPr="00E1561F" w:rsidRDefault="00E42150" w:rsidP="00D57895">
      <w:pPr>
        <w:pStyle w:val="a7"/>
        <w:numPr>
          <w:ilvl w:val="0"/>
          <w:numId w:val="89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iCs/>
          <w:sz w:val="24"/>
          <w:szCs w:val="24"/>
        </w:rPr>
        <w:t xml:space="preserve">Леонова, А.Б. </w:t>
      </w:r>
      <w:r w:rsidRPr="00E1561F">
        <w:rPr>
          <w:rFonts w:ascii="Times New Roman" w:hAnsi="Times New Roman" w:cs="Times New Roman"/>
          <w:sz w:val="24"/>
          <w:szCs w:val="24"/>
        </w:rPr>
        <w:t>Функциональные состояния человека в трудовой деятельности /</w:t>
      </w:r>
      <w:r w:rsidRPr="00E1561F">
        <w:rPr>
          <w:rFonts w:ascii="Times New Roman" w:hAnsi="Times New Roman" w:cs="Times New Roman"/>
          <w:iCs/>
          <w:sz w:val="24"/>
          <w:szCs w:val="24"/>
        </w:rPr>
        <w:t xml:space="preserve"> А.Б.Леонова, В.И.</w:t>
      </w:r>
      <w:r w:rsidRPr="00E1561F">
        <w:rPr>
          <w:rFonts w:ascii="Times New Roman" w:hAnsi="Times New Roman" w:cs="Times New Roman"/>
          <w:sz w:val="24"/>
          <w:szCs w:val="24"/>
        </w:rPr>
        <w:t xml:space="preserve"> </w:t>
      </w:r>
      <w:r w:rsidRPr="00E1561F">
        <w:rPr>
          <w:rFonts w:ascii="Times New Roman" w:hAnsi="Times New Roman" w:cs="Times New Roman"/>
          <w:iCs/>
          <w:sz w:val="24"/>
          <w:szCs w:val="24"/>
        </w:rPr>
        <w:t xml:space="preserve">Медведев. - </w:t>
      </w:r>
      <w:r w:rsidRPr="00E1561F">
        <w:rPr>
          <w:rFonts w:ascii="Times New Roman" w:hAnsi="Times New Roman" w:cs="Times New Roman"/>
          <w:sz w:val="24"/>
          <w:szCs w:val="24"/>
        </w:rPr>
        <w:t>М., 1981.</w:t>
      </w:r>
    </w:p>
    <w:p w:rsidR="0012548E" w:rsidRPr="00E1561F" w:rsidRDefault="00E42150" w:rsidP="00D57895">
      <w:pPr>
        <w:pStyle w:val="a7"/>
        <w:numPr>
          <w:ilvl w:val="0"/>
          <w:numId w:val="89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E1561F">
        <w:rPr>
          <w:rFonts w:ascii="Times New Roman" w:hAnsi="Times New Roman" w:cs="Times New Roman"/>
          <w:iCs/>
          <w:sz w:val="24"/>
          <w:szCs w:val="24"/>
        </w:rPr>
        <w:t>Носкова</w:t>
      </w:r>
      <w:proofErr w:type="spellEnd"/>
      <w:r w:rsidRPr="00E1561F">
        <w:rPr>
          <w:rFonts w:ascii="Times New Roman" w:hAnsi="Times New Roman" w:cs="Times New Roman"/>
          <w:iCs/>
          <w:sz w:val="24"/>
          <w:szCs w:val="24"/>
        </w:rPr>
        <w:t xml:space="preserve">, О.Г. </w:t>
      </w:r>
      <w:r w:rsidRPr="00E1561F">
        <w:rPr>
          <w:rFonts w:ascii="Times New Roman" w:hAnsi="Times New Roman" w:cs="Times New Roman"/>
          <w:sz w:val="24"/>
          <w:szCs w:val="24"/>
        </w:rPr>
        <w:t>Психология труда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учебное пособие. - М.: Академия, 2004.</w:t>
      </w:r>
    </w:p>
    <w:p w:rsidR="0012548E" w:rsidRPr="00E1561F" w:rsidRDefault="0012548E" w:rsidP="0012548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300176" w:rsidRPr="00E1561F" w:rsidRDefault="00300176" w:rsidP="00D57895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Как повлиял научно- 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>технического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прогресс на профессиональную деятельность индивидов?</w:t>
      </w:r>
    </w:p>
    <w:p w:rsidR="00300176" w:rsidRPr="00E1561F" w:rsidRDefault="00300176" w:rsidP="00D57895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Как осуществить оценка тяжести труда? </w:t>
      </w:r>
    </w:p>
    <w:p w:rsidR="00300176" w:rsidRPr="00E1561F" w:rsidRDefault="00300176" w:rsidP="00D57895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Какие формы труда, связанные с дистанционным управлением, Вы знаете?</w:t>
      </w:r>
    </w:p>
    <w:p w:rsidR="003F40BD" w:rsidRPr="00E1561F" w:rsidRDefault="003F40BD" w:rsidP="00D57895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Назовите признаки и количественные критерии тяжести труда.</w:t>
      </w:r>
    </w:p>
    <w:p w:rsidR="003F40BD" w:rsidRPr="00E1561F" w:rsidRDefault="003F40BD" w:rsidP="00D57895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вида труда относят монотонный труд?</w:t>
      </w:r>
    </w:p>
    <w:p w:rsidR="002A05EA" w:rsidRPr="00E1561F" w:rsidRDefault="002A05EA" w:rsidP="002A05EA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2A05EA" w:rsidRPr="00E1561F" w:rsidRDefault="002A05EA" w:rsidP="002A05EA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3B3F39" w:rsidRPr="00E1561F" w:rsidRDefault="003B3F39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br w:type="page"/>
      </w:r>
    </w:p>
    <w:p w:rsidR="003B3F39" w:rsidRPr="00E1561F" w:rsidRDefault="003B3F39" w:rsidP="003B3F39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F39" w:rsidRPr="00E1561F" w:rsidRDefault="003B3F39" w:rsidP="003B3F39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F39" w:rsidRPr="00E1561F" w:rsidRDefault="003B3F39" w:rsidP="003B3F39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F39" w:rsidRPr="00E1561F" w:rsidRDefault="003B3F39" w:rsidP="003B3F39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F39" w:rsidRPr="00E1561F" w:rsidRDefault="003B3F39" w:rsidP="003B3F39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F39" w:rsidRPr="00E1561F" w:rsidRDefault="003B3F39" w:rsidP="003B3F39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F39" w:rsidRPr="00E1561F" w:rsidRDefault="003B3F39" w:rsidP="003B3F39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F39" w:rsidRPr="00E1561F" w:rsidRDefault="003B3F39" w:rsidP="003B3F39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F39" w:rsidRPr="00E1561F" w:rsidRDefault="003B3F39" w:rsidP="003B3F39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F39" w:rsidRPr="00E1561F" w:rsidRDefault="003B3F39" w:rsidP="003B3F39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F39" w:rsidRPr="00E1561F" w:rsidRDefault="003B3F39" w:rsidP="003B3F39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F39" w:rsidRPr="00E1561F" w:rsidRDefault="003B3F39" w:rsidP="003B3F39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EA" w:rsidRPr="00E1561F" w:rsidRDefault="003B3F39" w:rsidP="003B3F39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Раздел 3. Учебно-методические материалы практических занятий</w:t>
      </w:r>
    </w:p>
    <w:p w:rsidR="003B3F39" w:rsidRPr="00E1561F" w:rsidRDefault="003B3F39" w:rsidP="003B3F39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F39" w:rsidRPr="00E1561F" w:rsidRDefault="003B3F39" w:rsidP="003B3F39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F39" w:rsidRPr="00E1561F" w:rsidRDefault="003B3F39" w:rsidP="003B3F39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F39" w:rsidRPr="00E1561F" w:rsidRDefault="003B3F39" w:rsidP="003B3F39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F39" w:rsidRPr="00E1561F" w:rsidRDefault="003B3F39" w:rsidP="003B3F39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F39" w:rsidRPr="00E1561F" w:rsidRDefault="003B3F39">
      <w:pPr>
        <w:spacing w:after="20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B3F39" w:rsidRPr="00E1561F" w:rsidRDefault="003B3F39" w:rsidP="003B3F39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lastRenderedPageBreak/>
        <w:t>Тема</w:t>
      </w:r>
      <w:r w:rsidRPr="00E156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1. Теоретико-методологические основы </w:t>
      </w:r>
      <w:r w:rsidRPr="00E1561F">
        <w:rPr>
          <w:rFonts w:ascii="Times New Roman" w:hAnsi="Times New Roman" w:cs="Times New Roman"/>
          <w:b/>
          <w:sz w:val="24"/>
          <w:szCs w:val="24"/>
        </w:rPr>
        <w:t>психофизиологи</w:t>
      </w:r>
      <w:r w:rsidR="004C7CDB" w:rsidRPr="00E1561F">
        <w:rPr>
          <w:rFonts w:ascii="Times New Roman" w:hAnsi="Times New Roman" w:cs="Times New Roman"/>
          <w:b/>
          <w:sz w:val="24"/>
          <w:szCs w:val="24"/>
        </w:rPr>
        <w:t>и профессиональной деятельности (2 часа)</w:t>
      </w:r>
    </w:p>
    <w:p w:rsidR="003B3F39" w:rsidRPr="00E1561F" w:rsidRDefault="003B3F39" w:rsidP="003B3F39">
      <w:pPr>
        <w:pStyle w:val="a7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E1561F">
        <w:rPr>
          <w:rFonts w:ascii="Times New Roman" w:hAnsi="Times New Roman" w:cs="Times New Roman"/>
          <w:sz w:val="24"/>
          <w:szCs w:val="24"/>
        </w:rPr>
        <w:t>дать представление о предмете, методе и задачах психофизиологии профессиональной деятельности.</w:t>
      </w:r>
    </w:p>
    <w:p w:rsidR="003B3F39" w:rsidRPr="00E1561F" w:rsidRDefault="003B3F39" w:rsidP="003B3F39">
      <w:pPr>
        <w:pStyle w:val="a7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B3F39" w:rsidRPr="00E1561F" w:rsidRDefault="003B3F39" w:rsidP="003B3F39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- оценить степень освоения 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лекционного материала;</w:t>
      </w:r>
    </w:p>
    <w:p w:rsidR="003B3F39" w:rsidRPr="00E1561F" w:rsidRDefault="003B3F39" w:rsidP="003B3F39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- выявить самостоятельность их суждений и оценки  при рассмотрении темы; </w:t>
      </w:r>
    </w:p>
    <w:p w:rsidR="003B3F39" w:rsidRPr="00E1561F" w:rsidRDefault="003B3F39" w:rsidP="003B3F39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- определить место психофизиологии профессиональной деятельности в структуре научного знания;</w:t>
      </w:r>
    </w:p>
    <w:p w:rsidR="003B3F39" w:rsidRPr="00E1561F" w:rsidRDefault="003B3F39" w:rsidP="003B3F39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- расширить понятийно-категориальный аппарат 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за счёт специальной терминологии психофизиологии профессиональной деятельности.</w:t>
      </w:r>
    </w:p>
    <w:p w:rsidR="003B3F39" w:rsidRPr="00E1561F" w:rsidRDefault="003B3F39" w:rsidP="003B3F39">
      <w:pPr>
        <w:pStyle w:val="a7"/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 xml:space="preserve">План практического занятия: </w:t>
      </w:r>
    </w:p>
    <w:p w:rsidR="003B3F39" w:rsidRPr="00E1561F" w:rsidRDefault="003B3F39" w:rsidP="00D57895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Обсуждение вопросов по теме занятия.</w:t>
      </w:r>
    </w:p>
    <w:p w:rsidR="003B3F39" w:rsidRPr="00E1561F" w:rsidRDefault="003B3F39" w:rsidP="00D57895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Закрепление основных терминов и понятий</w:t>
      </w:r>
      <w:r w:rsidR="00CC4603" w:rsidRPr="00E1561F">
        <w:rPr>
          <w:rFonts w:ascii="Times New Roman" w:hAnsi="Times New Roman" w:cs="Times New Roman"/>
          <w:sz w:val="24"/>
          <w:szCs w:val="24"/>
        </w:rPr>
        <w:t xml:space="preserve"> психофизиологии профессиональной деятельности</w:t>
      </w:r>
      <w:r w:rsidRPr="00E1561F">
        <w:rPr>
          <w:rFonts w:ascii="Times New Roman" w:hAnsi="Times New Roman" w:cs="Times New Roman"/>
          <w:sz w:val="24"/>
          <w:szCs w:val="24"/>
        </w:rPr>
        <w:t xml:space="preserve"> через игровую форму (разгадывание кроссвордов). </w:t>
      </w:r>
    </w:p>
    <w:p w:rsidR="003B3F39" w:rsidRPr="00E1561F" w:rsidRDefault="003B3F39" w:rsidP="003B3F39">
      <w:pPr>
        <w:pStyle w:val="a7"/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Рекомендуемая литература:</w:t>
      </w:r>
    </w:p>
    <w:p w:rsidR="00E42150" w:rsidRPr="00E1561F" w:rsidRDefault="00E42150" w:rsidP="00D57895">
      <w:pPr>
        <w:pStyle w:val="a7"/>
        <w:numPr>
          <w:ilvl w:val="0"/>
          <w:numId w:val="90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Греченко, Т.Н. Психофизиология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вузов. – М.: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Гардарики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>, 1999. – 356 с.</w:t>
      </w:r>
    </w:p>
    <w:p w:rsidR="00E42150" w:rsidRPr="00E1561F" w:rsidRDefault="00E42150" w:rsidP="00D57895">
      <w:pPr>
        <w:pStyle w:val="a7"/>
        <w:numPr>
          <w:ilvl w:val="0"/>
          <w:numId w:val="90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Данилова, Н.Н. Психофизиология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учебник для студентов вузов. – М.: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АСТ-Пресс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>, 2007. – 366 с.</w:t>
      </w:r>
    </w:p>
    <w:p w:rsidR="00E42150" w:rsidRPr="00E1561F" w:rsidRDefault="00E42150" w:rsidP="00D57895">
      <w:pPr>
        <w:pStyle w:val="a7"/>
        <w:numPr>
          <w:ilvl w:val="0"/>
          <w:numId w:val="90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Психофизиология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учебник для студентов вузов / под ред. Ю.И. Александрова. – 3-е изд. доп. и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 xml:space="preserve">. – СПб.: Питер, 2011. – 463 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3B3F39" w:rsidRPr="00E1561F" w:rsidRDefault="00E42150" w:rsidP="00D57895">
      <w:pPr>
        <w:pStyle w:val="a7"/>
        <w:numPr>
          <w:ilvl w:val="0"/>
          <w:numId w:val="90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Александрова, Ю.И. Психофизиология. - СПб., 2001. - 491 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>.</w:t>
      </w:r>
    </w:p>
    <w:p w:rsidR="003B3F39" w:rsidRPr="00E1561F" w:rsidRDefault="003B3F39" w:rsidP="003B3F39">
      <w:pPr>
        <w:pStyle w:val="a7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 xml:space="preserve">Перечень необходимого оборудования: </w:t>
      </w:r>
    </w:p>
    <w:p w:rsidR="003B3F39" w:rsidRPr="00E1561F" w:rsidRDefault="003B3F39" w:rsidP="00D57895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color w:val="000000"/>
          <w:sz w:val="24"/>
          <w:szCs w:val="24"/>
        </w:rPr>
        <w:t>Аудитории для проведения практических занятий, оснащенные стандартным набором учебной мебели.</w:t>
      </w:r>
    </w:p>
    <w:p w:rsidR="003B3F39" w:rsidRPr="00E1561F" w:rsidRDefault="003B3F39" w:rsidP="00D57895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Наглядный и раздаточный материал (бланки с кроссвордами).</w:t>
      </w:r>
    </w:p>
    <w:p w:rsidR="003B3F39" w:rsidRPr="00E1561F" w:rsidRDefault="003B3F39" w:rsidP="003B3F39">
      <w:pPr>
        <w:pStyle w:val="a7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Вопросы для обсуждения на практических занятиях:</w:t>
      </w:r>
    </w:p>
    <w:p w:rsidR="002B1CF6" w:rsidRPr="00E1561F" w:rsidRDefault="002B1CF6" w:rsidP="00D57895">
      <w:pPr>
        <w:pStyle w:val="a3"/>
        <w:numPr>
          <w:ilvl w:val="0"/>
          <w:numId w:val="20"/>
        </w:numPr>
        <w:ind w:left="0" w:firstLine="0"/>
      </w:pPr>
      <w:r w:rsidRPr="00E1561F">
        <w:t xml:space="preserve">Определение психофизиологии как науки. Проблема соотношения между психическими и физиологическими процессами.  </w:t>
      </w:r>
    </w:p>
    <w:p w:rsidR="002B1CF6" w:rsidRPr="00E1561F" w:rsidRDefault="002B1CF6" w:rsidP="00D57895">
      <w:pPr>
        <w:pStyle w:val="a3"/>
        <w:numPr>
          <w:ilvl w:val="0"/>
          <w:numId w:val="20"/>
        </w:numPr>
        <w:ind w:left="0" w:firstLine="0"/>
      </w:pPr>
      <w:r w:rsidRPr="00E1561F">
        <w:t>История развития психофизиологии профессиональной деятельности.</w:t>
      </w:r>
    </w:p>
    <w:p w:rsidR="002B1CF6" w:rsidRPr="00E1561F" w:rsidRDefault="002B1CF6" w:rsidP="00D57895">
      <w:pPr>
        <w:pStyle w:val="a3"/>
        <w:numPr>
          <w:ilvl w:val="0"/>
          <w:numId w:val="20"/>
        </w:numPr>
        <w:ind w:left="0" w:firstLine="0"/>
      </w:pPr>
      <w:r w:rsidRPr="00E1561F">
        <w:t>Предмет и задачи</w:t>
      </w:r>
      <w:r w:rsidRPr="00E1561F">
        <w:rPr>
          <w:b/>
        </w:rPr>
        <w:t xml:space="preserve"> </w:t>
      </w:r>
      <w:r w:rsidRPr="00E1561F">
        <w:t>психофизиологии профессиональной деятельности.</w:t>
      </w:r>
    </w:p>
    <w:p w:rsidR="002B1CF6" w:rsidRPr="00E1561F" w:rsidRDefault="002B1CF6" w:rsidP="00D57895">
      <w:pPr>
        <w:pStyle w:val="a3"/>
        <w:numPr>
          <w:ilvl w:val="0"/>
          <w:numId w:val="20"/>
        </w:numPr>
        <w:ind w:left="0" w:firstLine="0"/>
      </w:pPr>
      <w:r w:rsidRPr="00E1561F">
        <w:t>Методы исследования в психофизиологии:</w:t>
      </w:r>
    </w:p>
    <w:p w:rsidR="002B1CF6" w:rsidRPr="00E1561F" w:rsidRDefault="002B1CF6" w:rsidP="002B1CF6">
      <w:pPr>
        <w:pStyle w:val="a3"/>
        <w:ind w:left="0"/>
      </w:pPr>
      <w:r w:rsidRPr="00E1561F">
        <w:t>а) сущность электроэнцефалографии;</w:t>
      </w:r>
    </w:p>
    <w:p w:rsidR="002B1CF6" w:rsidRPr="00E1561F" w:rsidRDefault="002B1CF6" w:rsidP="002B1CF6">
      <w:pPr>
        <w:pStyle w:val="a3"/>
        <w:ind w:left="0"/>
      </w:pPr>
      <w:r w:rsidRPr="00E1561F">
        <w:t xml:space="preserve">б) сущность </w:t>
      </w:r>
      <w:proofErr w:type="spellStart"/>
      <w:r w:rsidRPr="00E1561F">
        <w:t>магнитоэнцефалографии</w:t>
      </w:r>
      <w:proofErr w:type="spellEnd"/>
      <w:r w:rsidRPr="00E1561F">
        <w:t>;</w:t>
      </w:r>
    </w:p>
    <w:p w:rsidR="002B1CF6" w:rsidRPr="00E1561F" w:rsidRDefault="002B1CF6" w:rsidP="002B1CF6">
      <w:pPr>
        <w:pStyle w:val="a3"/>
        <w:ind w:left="0"/>
      </w:pPr>
      <w:r w:rsidRPr="00E1561F">
        <w:t xml:space="preserve">в) сущность </w:t>
      </w:r>
      <w:proofErr w:type="spellStart"/>
      <w:r w:rsidRPr="00E1561F">
        <w:t>электроокулографии</w:t>
      </w:r>
      <w:proofErr w:type="spellEnd"/>
      <w:r w:rsidRPr="00E1561F">
        <w:t>;</w:t>
      </w:r>
    </w:p>
    <w:p w:rsidR="002B1CF6" w:rsidRPr="00E1561F" w:rsidRDefault="002B1CF6" w:rsidP="002B1CF6">
      <w:pPr>
        <w:pStyle w:val="a3"/>
        <w:ind w:left="0"/>
      </w:pPr>
      <w:r w:rsidRPr="00E1561F">
        <w:lastRenderedPageBreak/>
        <w:t>г) сущность электромиографии;</w:t>
      </w:r>
    </w:p>
    <w:p w:rsidR="002B1CF6" w:rsidRPr="00E1561F" w:rsidRDefault="002B1CF6" w:rsidP="002B1CF6">
      <w:pPr>
        <w:pStyle w:val="a3"/>
        <w:ind w:left="0"/>
      </w:pPr>
      <w:proofErr w:type="spellStart"/>
      <w:r w:rsidRPr="00E1561F">
        <w:t>д</w:t>
      </w:r>
      <w:proofErr w:type="spellEnd"/>
      <w:r w:rsidRPr="00E1561F">
        <w:t xml:space="preserve">) сущность </w:t>
      </w:r>
      <w:proofErr w:type="spellStart"/>
      <w:r w:rsidR="00214E5D" w:rsidRPr="00E1561F">
        <w:t>позитронно-эмиссионной</w:t>
      </w:r>
      <w:proofErr w:type="spellEnd"/>
      <w:r w:rsidR="00214E5D" w:rsidRPr="00E1561F">
        <w:t xml:space="preserve"> томографии;</w:t>
      </w:r>
    </w:p>
    <w:p w:rsidR="002B1CF6" w:rsidRPr="00E1561F" w:rsidRDefault="002B1CF6" w:rsidP="002B1CF6">
      <w:pPr>
        <w:pStyle w:val="a3"/>
        <w:ind w:left="0"/>
      </w:pPr>
      <w:r w:rsidRPr="00E1561F">
        <w:t>е) сущность</w:t>
      </w:r>
      <w:r w:rsidR="00214E5D" w:rsidRPr="00E1561F">
        <w:t xml:space="preserve"> регистрации электрической активности кожи;</w:t>
      </w:r>
    </w:p>
    <w:p w:rsidR="00214E5D" w:rsidRPr="00E1561F" w:rsidRDefault="002B1CF6" w:rsidP="00214E5D">
      <w:pPr>
        <w:pStyle w:val="a3"/>
        <w:ind w:left="0"/>
      </w:pPr>
      <w:r w:rsidRPr="00E1561F">
        <w:t>ж) сущность</w:t>
      </w:r>
      <w:r w:rsidR="00214E5D" w:rsidRPr="00E1561F">
        <w:t xml:space="preserve"> регистрации вегетативных реакций. </w:t>
      </w:r>
      <w:r w:rsidRPr="00E1561F">
        <w:t xml:space="preserve"> </w:t>
      </w:r>
    </w:p>
    <w:p w:rsidR="003B3F39" w:rsidRPr="00E1561F" w:rsidRDefault="003B3F39" w:rsidP="00214E5D">
      <w:pPr>
        <w:pStyle w:val="a3"/>
        <w:ind w:left="0" w:firstLine="708"/>
      </w:pPr>
      <w:r w:rsidRPr="00E1561F">
        <w:rPr>
          <w:i/>
          <w:iCs/>
        </w:rPr>
        <w:t>Задание для самостоятельного выполнения:</w:t>
      </w:r>
    </w:p>
    <w:p w:rsidR="00214E5D" w:rsidRPr="00E1561F" w:rsidRDefault="003B3F39" w:rsidP="00214E5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Составить кроссворд из основных понятий и терминов </w:t>
      </w:r>
      <w:r w:rsidR="00214E5D" w:rsidRPr="00E1561F">
        <w:rPr>
          <w:rFonts w:ascii="Times New Roman" w:hAnsi="Times New Roman" w:cs="Times New Roman"/>
          <w:sz w:val="24"/>
          <w:szCs w:val="24"/>
        </w:rPr>
        <w:t>предмета психофизиология профессиональной деятельности</w:t>
      </w:r>
      <w:r w:rsidRPr="00E1561F">
        <w:rPr>
          <w:rFonts w:ascii="Times New Roman" w:hAnsi="Times New Roman" w:cs="Times New Roman"/>
          <w:sz w:val="24"/>
          <w:szCs w:val="24"/>
        </w:rPr>
        <w:t>.</w:t>
      </w:r>
    </w:p>
    <w:p w:rsidR="00793520" w:rsidRPr="00E1561F" w:rsidRDefault="00793520" w:rsidP="007935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3520" w:rsidRPr="00E1561F" w:rsidRDefault="00793520" w:rsidP="007935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61F">
        <w:rPr>
          <w:rFonts w:ascii="Times New Roman" w:hAnsi="Times New Roman" w:cs="Times New Roman"/>
          <w:b/>
          <w:bCs/>
          <w:sz w:val="24"/>
          <w:szCs w:val="24"/>
        </w:rPr>
        <w:t xml:space="preserve">Тема 2. </w:t>
      </w:r>
      <w:r w:rsidR="00DF7097" w:rsidRPr="00E1561F">
        <w:rPr>
          <w:rFonts w:ascii="Times New Roman" w:hAnsi="Times New Roman" w:cs="Times New Roman"/>
          <w:b/>
          <w:sz w:val="24"/>
          <w:szCs w:val="24"/>
        </w:rPr>
        <w:t>Психофизиология памяти</w:t>
      </w:r>
      <w:r w:rsidR="00DF7097" w:rsidRPr="00E1561F">
        <w:rPr>
          <w:rFonts w:ascii="Times New Roman" w:hAnsi="Times New Roman" w:cs="Times New Roman"/>
          <w:sz w:val="24"/>
          <w:szCs w:val="24"/>
        </w:rPr>
        <w:t xml:space="preserve">  </w:t>
      </w:r>
      <w:r w:rsidR="004C7CDB" w:rsidRPr="00E1561F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793520" w:rsidRPr="00E1561F" w:rsidRDefault="00793520" w:rsidP="0079352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E1561F">
        <w:rPr>
          <w:rFonts w:ascii="Times New Roman" w:hAnsi="Times New Roman" w:cs="Times New Roman"/>
          <w:sz w:val="24"/>
          <w:szCs w:val="24"/>
        </w:rPr>
        <w:t xml:space="preserve">закрепить </w:t>
      </w:r>
      <w:r w:rsidR="00447C95" w:rsidRPr="00E1561F">
        <w:rPr>
          <w:rFonts w:ascii="Times New Roman" w:hAnsi="Times New Roman" w:cs="Times New Roman"/>
          <w:sz w:val="24"/>
          <w:szCs w:val="24"/>
        </w:rPr>
        <w:t xml:space="preserve">и углубить </w:t>
      </w:r>
      <w:r w:rsidR="008E623C" w:rsidRPr="00E1561F">
        <w:rPr>
          <w:rFonts w:ascii="Times New Roman" w:hAnsi="Times New Roman" w:cs="Times New Roman"/>
          <w:sz w:val="24"/>
          <w:szCs w:val="24"/>
        </w:rPr>
        <w:t xml:space="preserve">полученные на лекции </w:t>
      </w:r>
      <w:r w:rsidR="00447C95" w:rsidRPr="00E1561F">
        <w:rPr>
          <w:rFonts w:ascii="Times New Roman" w:hAnsi="Times New Roman" w:cs="Times New Roman"/>
          <w:sz w:val="24"/>
          <w:szCs w:val="24"/>
        </w:rPr>
        <w:t>знания о психофизиологии памяти</w:t>
      </w:r>
      <w:r w:rsidRPr="00E1561F">
        <w:rPr>
          <w:rFonts w:ascii="Times New Roman" w:hAnsi="Times New Roman" w:cs="Times New Roman"/>
          <w:sz w:val="24"/>
          <w:szCs w:val="24"/>
        </w:rPr>
        <w:t>.</w:t>
      </w:r>
      <w:r w:rsidRPr="00E1561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93520" w:rsidRPr="00E1561F" w:rsidRDefault="00793520" w:rsidP="0079352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E156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93520" w:rsidRPr="00E1561F" w:rsidRDefault="00793520" w:rsidP="00793520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- оценить степень освоения 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лекционного материала;</w:t>
      </w:r>
    </w:p>
    <w:p w:rsidR="00793520" w:rsidRPr="00E1561F" w:rsidRDefault="00793520" w:rsidP="00793520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- выявить самостоятельность их суждений и оценки  при рассмотрении темы; </w:t>
      </w:r>
    </w:p>
    <w:p w:rsidR="00793520" w:rsidRPr="00E1561F" w:rsidRDefault="00793520" w:rsidP="00AF6D47">
      <w:p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- </w:t>
      </w:r>
      <w:r w:rsidR="00CB04C8" w:rsidRPr="00E1561F">
        <w:rPr>
          <w:rFonts w:ascii="Times New Roman" w:hAnsi="Times New Roman" w:cs="Times New Roman"/>
          <w:sz w:val="24"/>
          <w:szCs w:val="24"/>
        </w:rPr>
        <w:t>определить видовые отличия памяти;</w:t>
      </w:r>
    </w:p>
    <w:p w:rsidR="00CB04C8" w:rsidRPr="00E1561F" w:rsidRDefault="00CB04C8" w:rsidP="00AF6D47">
      <w:p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- изучить содержание и специфику кратковременной и долговременной памяти;</w:t>
      </w:r>
    </w:p>
    <w:p w:rsidR="00CB04C8" w:rsidRPr="00E1561F" w:rsidRDefault="00793520" w:rsidP="00793520">
      <w:p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- </w:t>
      </w:r>
      <w:r w:rsidR="00CB04C8" w:rsidRPr="00E1561F">
        <w:rPr>
          <w:rFonts w:ascii="Times New Roman" w:hAnsi="Times New Roman" w:cs="Times New Roman"/>
          <w:sz w:val="24"/>
          <w:szCs w:val="24"/>
        </w:rPr>
        <w:t>разграничить понятия «процедурная» и «декларативная» память;</w:t>
      </w:r>
    </w:p>
    <w:p w:rsidR="00CB04C8" w:rsidRPr="00E1561F" w:rsidRDefault="00CB04C8" w:rsidP="00793520">
      <w:p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- выявить способы тренировки памяти;</w:t>
      </w:r>
    </w:p>
    <w:p w:rsidR="00793520" w:rsidRPr="00E1561F" w:rsidRDefault="00793520" w:rsidP="00793520">
      <w:p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научить 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аргументировано отстаивать свою точку зрения.</w:t>
      </w:r>
    </w:p>
    <w:p w:rsidR="00793520" w:rsidRPr="00E1561F" w:rsidRDefault="00793520" w:rsidP="00793520">
      <w:pPr>
        <w:pStyle w:val="a7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 xml:space="preserve">План практического занятия: </w:t>
      </w:r>
    </w:p>
    <w:p w:rsidR="00793520" w:rsidRPr="00E1561F" w:rsidRDefault="00793520" w:rsidP="00D57895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Обсуждение вопросов по теме занятия.</w:t>
      </w:r>
    </w:p>
    <w:p w:rsidR="00793520" w:rsidRPr="00E1561F" w:rsidRDefault="00793520" w:rsidP="00D57895">
      <w:pPr>
        <w:pStyle w:val="a7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Проведение круглого стола по теме:</w:t>
      </w:r>
      <w:r w:rsidRPr="00E15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61F">
        <w:rPr>
          <w:rFonts w:ascii="Times New Roman" w:hAnsi="Times New Roman" w:cs="Times New Roman"/>
          <w:sz w:val="24"/>
          <w:szCs w:val="24"/>
        </w:rPr>
        <w:t>«</w:t>
      </w:r>
      <w:r w:rsidR="00247A1A" w:rsidRPr="00E1561F">
        <w:rPr>
          <w:rFonts w:ascii="Times New Roman" w:hAnsi="Times New Roman" w:cs="Times New Roman"/>
          <w:sz w:val="24"/>
          <w:szCs w:val="24"/>
        </w:rPr>
        <w:t>Тренировка памяти</w:t>
      </w:r>
      <w:r w:rsidRPr="00E1561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93520" w:rsidRPr="00E1561F" w:rsidRDefault="00793520" w:rsidP="00793520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Рекомендуемая литература:</w:t>
      </w:r>
    </w:p>
    <w:p w:rsidR="00E42150" w:rsidRPr="00E1561F" w:rsidRDefault="00E42150" w:rsidP="00D57895">
      <w:pPr>
        <w:pStyle w:val="a7"/>
        <w:numPr>
          <w:ilvl w:val="0"/>
          <w:numId w:val="91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Греченко, Т.Н. Психофизиология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вузов. – М.: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Гардарики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>, 1999. – 356 с.</w:t>
      </w:r>
    </w:p>
    <w:p w:rsidR="00E42150" w:rsidRPr="00E1561F" w:rsidRDefault="00E42150" w:rsidP="00D57895">
      <w:pPr>
        <w:pStyle w:val="a7"/>
        <w:numPr>
          <w:ilvl w:val="0"/>
          <w:numId w:val="91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Данилова, Н.Н. Психофизиология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учебник для студентов вузов. – М.: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АСТ-Пресс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>, 2007. – 366 с.</w:t>
      </w:r>
    </w:p>
    <w:p w:rsidR="00E42150" w:rsidRPr="00E1561F" w:rsidRDefault="00E42150" w:rsidP="00D57895">
      <w:pPr>
        <w:pStyle w:val="a7"/>
        <w:numPr>
          <w:ilvl w:val="0"/>
          <w:numId w:val="91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Психофизиология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учебник для студентов вузов / под ред. Ю.И. Александрова. – 3-е изд. доп. и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 xml:space="preserve">. – СПб.: Питер, 2011. – 463 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E42150" w:rsidRPr="00E1561F" w:rsidRDefault="00E42150" w:rsidP="00D57895">
      <w:pPr>
        <w:pStyle w:val="a7"/>
        <w:numPr>
          <w:ilvl w:val="0"/>
          <w:numId w:val="91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Александрова, Ю.И. Психофизиология. - СПб., 2001. - 491 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>.</w:t>
      </w:r>
    </w:p>
    <w:p w:rsidR="00793520" w:rsidRPr="00E1561F" w:rsidRDefault="00793520" w:rsidP="00793520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 xml:space="preserve">Перечень необходимого оборудования: </w:t>
      </w:r>
    </w:p>
    <w:p w:rsidR="00793520" w:rsidRPr="00E1561F" w:rsidRDefault="00793520" w:rsidP="00D57895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color w:val="000000"/>
          <w:sz w:val="24"/>
          <w:szCs w:val="24"/>
        </w:rPr>
        <w:t xml:space="preserve">Аудитории для проведения практических занятий, оснащенные стандартным набором учебной мебели, учебной доской и стационарным или переносным комплексом </w:t>
      </w:r>
      <w:proofErr w:type="spellStart"/>
      <w:r w:rsidRPr="00E1561F">
        <w:rPr>
          <w:rFonts w:ascii="Times New Roman" w:hAnsi="Times New Roman" w:cs="Times New Roman"/>
          <w:color w:val="000000"/>
          <w:sz w:val="24"/>
          <w:szCs w:val="24"/>
        </w:rPr>
        <w:t>мультимедийного</w:t>
      </w:r>
      <w:proofErr w:type="spellEnd"/>
      <w:r w:rsidRPr="00E1561F">
        <w:rPr>
          <w:rFonts w:ascii="Times New Roman" w:hAnsi="Times New Roman" w:cs="Times New Roman"/>
          <w:color w:val="000000"/>
          <w:sz w:val="24"/>
          <w:szCs w:val="24"/>
        </w:rPr>
        <w:t xml:space="preserve"> презентационного оборудования.</w:t>
      </w:r>
    </w:p>
    <w:p w:rsidR="00793520" w:rsidRPr="00E1561F" w:rsidRDefault="00793520" w:rsidP="00D57895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Наглядный и раздаточный материал (при необходимости).</w:t>
      </w:r>
    </w:p>
    <w:p w:rsidR="00793520" w:rsidRPr="00E1561F" w:rsidRDefault="00793520" w:rsidP="00793520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lastRenderedPageBreak/>
        <w:t>Вопросы для обсуждения на практических занятиях:</w:t>
      </w:r>
    </w:p>
    <w:p w:rsidR="00AE508A" w:rsidRPr="00E1561F" w:rsidRDefault="00AE508A" w:rsidP="00D57895">
      <w:pPr>
        <w:pStyle w:val="a7"/>
        <w:numPr>
          <w:ilvl w:val="0"/>
          <w:numId w:val="23"/>
        </w:numPr>
        <w:rPr>
          <w:rFonts w:ascii="Times New Roman" w:eastAsia="Times New Roman CYR" w:hAnsi="Times New Roman" w:cs="Times New Roman"/>
          <w:sz w:val="24"/>
          <w:szCs w:val="24"/>
        </w:rPr>
      </w:pPr>
      <w:r w:rsidRPr="00E1561F">
        <w:rPr>
          <w:rFonts w:ascii="Times New Roman" w:eastAsia="Times New Roman CYR" w:hAnsi="Times New Roman" w:cs="Times New Roman"/>
          <w:sz w:val="24"/>
          <w:szCs w:val="24"/>
        </w:rPr>
        <w:t xml:space="preserve">Виды памяти (генетическая, видовая, биологическая, иммунологическая). </w:t>
      </w:r>
    </w:p>
    <w:p w:rsidR="00AF6D47" w:rsidRPr="00E1561F" w:rsidRDefault="008E623C" w:rsidP="00D57895">
      <w:pPr>
        <w:pStyle w:val="a7"/>
        <w:numPr>
          <w:ilvl w:val="0"/>
          <w:numId w:val="23"/>
        </w:numPr>
        <w:rPr>
          <w:rFonts w:ascii="Times New Roman" w:eastAsia="Times New Roman CYR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Временная организация памяти.</w:t>
      </w:r>
    </w:p>
    <w:p w:rsidR="008E623C" w:rsidRPr="00E1561F" w:rsidRDefault="008E623C" w:rsidP="00D57895">
      <w:pPr>
        <w:pStyle w:val="a7"/>
        <w:numPr>
          <w:ilvl w:val="0"/>
          <w:numId w:val="23"/>
        </w:numPr>
        <w:rPr>
          <w:rFonts w:ascii="Times New Roman" w:eastAsia="Times New Roman CYR" w:hAnsi="Times New Roman" w:cs="Times New Roman"/>
          <w:sz w:val="24"/>
          <w:szCs w:val="24"/>
        </w:rPr>
      </w:pPr>
      <w:r w:rsidRPr="00E1561F">
        <w:rPr>
          <w:rFonts w:ascii="Times New Roman" w:eastAsia="Times New Roman CYR" w:hAnsi="Times New Roman" w:cs="Times New Roman"/>
          <w:sz w:val="24"/>
          <w:szCs w:val="24"/>
        </w:rPr>
        <w:t xml:space="preserve">Определение </w:t>
      </w:r>
      <w:proofErr w:type="spellStart"/>
      <w:r w:rsidRPr="00E1561F">
        <w:rPr>
          <w:rFonts w:ascii="Times New Roman" w:eastAsia="Times New Roman CYR" w:hAnsi="Times New Roman" w:cs="Times New Roman"/>
          <w:sz w:val="24"/>
          <w:szCs w:val="24"/>
        </w:rPr>
        <w:t>энграммы</w:t>
      </w:r>
      <w:proofErr w:type="spellEnd"/>
      <w:r w:rsidRPr="00E1561F">
        <w:rPr>
          <w:rFonts w:ascii="Times New Roman" w:eastAsia="Times New Roman CYR" w:hAnsi="Times New Roman" w:cs="Times New Roman"/>
          <w:sz w:val="24"/>
          <w:szCs w:val="24"/>
        </w:rPr>
        <w:t xml:space="preserve"> и её состояния</w:t>
      </w:r>
      <w:r w:rsidR="00AE508A" w:rsidRPr="00E1561F">
        <w:rPr>
          <w:rFonts w:ascii="Times New Roman" w:eastAsia="Times New Roman CYR" w:hAnsi="Times New Roman" w:cs="Times New Roman"/>
          <w:sz w:val="24"/>
          <w:szCs w:val="24"/>
        </w:rPr>
        <w:t>.</w:t>
      </w:r>
      <w:r w:rsidRPr="00E1561F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</w:p>
    <w:p w:rsidR="00AF6D47" w:rsidRPr="00E1561F" w:rsidRDefault="008E623C" w:rsidP="00D57895">
      <w:pPr>
        <w:pStyle w:val="a3"/>
        <w:numPr>
          <w:ilvl w:val="0"/>
          <w:numId w:val="23"/>
        </w:numPr>
      </w:pPr>
      <w:r w:rsidRPr="00E1561F">
        <w:t>Система памяти. Процедурная и декларативная память.</w:t>
      </w:r>
    </w:p>
    <w:p w:rsidR="00AE508A" w:rsidRPr="00E1561F" w:rsidRDefault="00AE508A" w:rsidP="00D57895">
      <w:pPr>
        <w:pStyle w:val="a3"/>
        <w:numPr>
          <w:ilvl w:val="0"/>
          <w:numId w:val="23"/>
        </w:numPr>
      </w:pPr>
      <w:r w:rsidRPr="00E1561F">
        <w:rPr>
          <w:rFonts w:eastAsia="Times New Roman CYR"/>
        </w:rPr>
        <w:t>Анализ структур головного мозга, участвующих в процессе запоминания.</w:t>
      </w:r>
    </w:p>
    <w:p w:rsidR="00793520" w:rsidRPr="00E1561F" w:rsidRDefault="00793520" w:rsidP="00AE508A">
      <w:pPr>
        <w:pStyle w:val="a3"/>
        <w:ind w:left="0" w:firstLine="454"/>
      </w:pPr>
      <w:r w:rsidRPr="00E1561F">
        <w:rPr>
          <w:i/>
          <w:iCs/>
        </w:rPr>
        <w:t>Задание для самостоятельного выполнения:</w:t>
      </w:r>
    </w:p>
    <w:p w:rsidR="00793520" w:rsidRPr="00E1561F" w:rsidRDefault="004C7CDB" w:rsidP="00793520">
      <w:pPr>
        <w:autoSpaceDE w:val="0"/>
        <w:autoSpaceDN w:val="0"/>
        <w:adjustRightInd w:val="0"/>
        <w:ind w:firstLine="454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Подготовить доклад на тему:</w:t>
      </w:r>
      <w:r w:rsidRPr="00E1561F">
        <w:rPr>
          <w:rFonts w:ascii="Times New Roman" w:eastAsia="Times New Roman CYR" w:hAnsi="Times New Roman" w:cs="Times New Roman"/>
          <w:sz w:val="24"/>
          <w:szCs w:val="24"/>
        </w:rPr>
        <w:t xml:space="preserve"> «Тренировка</w:t>
      </w:r>
      <w:r w:rsidR="00AE508A" w:rsidRPr="00E1561F">
        <w:rPr>
          <w:rFonts w:ascii="Times New Roman" w:eastAsia="Times New Roman CYR" w:hAnsi="Times New Roman" w:cs="Times New Roman"/>
          <w:sz w:val="24"/>
          <w:szCs w:val="24"/>
        </w:rPr>
        <w:t xml:space="preserve"> памяти</w:t>
      </w:r>
      <w:r w:rsidRPr="00E1561F">
        <w:rPr>
          <w:rFonts w:ascii="Times New Roman" w:eastAsia="Times New Roman CYR" w:hAnsi="Times New Roman" w:cs="Times New Roman"/>
          <w:sz w:val="24"/>
          <w:szCs w:val="24"/>
        </w:rPr>
        <w:t>»</w:t>
      </w:r>
      <w:r w:rsidR="00793520" w:rsidRPr="00E1561F">
        <w:rPr>
          <w:rFonts w:ascii="Times New Roman" w:hAnsi="Times New Roman" w:cs="Times New Roman"/>
          <w:sz w:val="24"/>
          <w:szCs w:val="24"/>
        </w:rPr>
        <w:t>.</w:t>
      </w:r>
    </w:p>
    <w:p w:rsidR="00D64422" w:rsidRPr="00E1561F" w:rsidRDefault="00D64422" w:rsidP="00D644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4422" w:rsidRPr="00E1561F" w:rsidRDefault="00D64422" w:rsidP="00D64422">
      <w:pPr>
        <w:autoSpaceDE w:val="0"/>
        <w:autoSpaceDN w:val="0"/>
        <w:adjustRightInd w:val="0"/>
        <w:jc w:val="center"/>
        <w:rPr>
          <w:rFonts w:ascii="Times New Roman" w:eastAsia="Times-Roman" w:hAnsi="Times New Roman" w:cs="Times New Roman"/>
          <w:b/>
          <w:bCs/>
          <w:sz w:val="24"/>
          <w:szCs w:val="24"/>
          <w:lang w:eastAsia="ru-RU"/>
        </w:rPr>
      </w:pPr>
      <w:r w:rsidRPr="00E1561F">
        <w:rPr>
          <w:rFonts w:ascii="Times New Roman" w:hAnsi="Times New Roman" w:cs="Times New Roman"/>
          <w:b/>
          <w:bCs/>
          <w:sz w:val="24"/>
          <w:szCs w:val="24"/>
        </w:rPr>
        <w:t xml:space="preserve">Тема 3. </w:t>
      </w:r>
      <w:r w:rsidRPr="00E1561F">
        <w:rPr>
          <w:rFonts w:ascii="Times New Roman" w:hAnsi="Times New Roman" w:cs="Times New Roman"/>
          <w:b/>
          <w:sz w:val="24"/>
          <w:szCs w:val="24"/>
        </w:rPr>
        <w:t>Психофизиология внимания</w:t>
      </w:r>
      <w:r w:rsidR="004C7CDB" w:rsidRPr="00E1561F">
        <w:rPr>
          <w:rFonts w:ascii="Times New Roman" w:hAnsi="Times New Roman" w:cs="Times New Roman"/>
          <w:b/>
          <w:sz w:val="24"/>
          <w:szCs w:val="24"/>
        </w:rPr>
        <w:t xml:space="preserve"> (2 часа)</w:t>
      </w:r>
    </w:p>
    <w:p w:rsidR="00D64422" w:rsidRPr="00E1561F" w:rsidRDefault="00D64422" w:rsidP="00D64422">
      <w:pPr>
        <w:pStyle w:val="a7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E1561F">
        <w:rPr>
          <w:rFonts w:ascii="Times New Roman" w:hAnsi="Times New Roman" w:cs="Times New Roman"/>
          <w:sz w:val="24"/>
          <w:szCs w:val="24"/>
        </w:rPr>
        <w:t>закрепить и углубить полученные на лекции знания о психофизиологии внимания.</w:t>
      </w:r>
      <w:r w:rsidRPr="00E1561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64422" w:rsidRPr="00E1561F" w:rsidRDefault="00D64422" w:rsidP="00D64422">
      <w:pPr>
        <w:pStyle w:val="a7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04022" w:rsidRPr="00E1561F" w:rsidRDefault="00E04022" w:rsidP="00E04022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- оценить степень освоения 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лекционного материала;</w:t>
      </w:r>
    </w:p>
    <w:p w:rsidR="00E04022" w:rsidRPr="00E1561F" w:rsidRDefault="00E04022" w:rsidP="00E04022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- выявить самостоятельность их суждений и оценки  при рассмотрении темы; </w:t>
      </w:r>
    </w:p>
    <w:p w:rsidR="005B356E" w:rsidRPr="00E1561F" w:rsidRDefault="005B356E" w:rsidP="00D64422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- выявить и описать основные виды внимания;</w:t>
      </w:r>
    </w:p>
    <w:p w:rsidR="005B356E" w:rsidRPr="00E1561F" w:rsidRDefault="005B356E" w:rsidP="00D64422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- проанализировать основные характеристики внимания;</w:t>
      </w:r>
    </w:p>
    <w:p w:rsidR="005B356E" w:rsidRPr="00E1561F" w:rsidRDefault="005B356E" w:rsidP="00D64422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- проследить отличие взглядов на проблему внимания в различных школах психофизиологии.</w:t>
      </w:r>
    </w:p>
    <w:p w:rsidR="00D64422" w:rsidRPr="00E1561F" w:rsidRDefault="00D64422" w:rsidP="00D64422">
      <w:pPr>
        <w:pStyle w:val="a7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 xml:space="preserve">План практического занятия: </w:t>
      </w:r>
    </w:p>
    <w:p w:rsidR="00EA5158" w:rsidRPr="00E1561F" w:rsidRDefault="00D64422" w:rsidP="00D57895">
      <w:pPr>
        <w:pStyle w:val="a7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Обсуждение вопросов по теме занятия.</w:t>
      </w:r>
    </w:p>
    <w:p w:rsidR="00EA5158" w:rsidRPr="00E1561F" w:rsidRDefault="00EA5158" w:rsidP="00D57895">
      <w:pPr>
        <w:pStyle w:val="a7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Проведение круглого стола на тему: «Крупнейшие ученые -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психофизиологи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 xml:space="preserve"> современности».</w:t>
      </w:r>
    </w:p>
    <w:p w:rsidR="00D64422" w:rsidRPr="00E1561F" w:rsidRDefault="00D64422" w:rsidP="00D64422">
      <w:pPr>
        <w:pStyle w:val="a7"/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Рекомендуемая литература:</w:t>
      </w:r>
    </w:p>
    <w:p w:rsidR="00E42150" w:rsidRPr="00E1561F" w:rsidRDefault="00E42150" w:rsidP="00D57895">
      <w:pPr>
        <w:pStyle w:val="a7"/>
        <w:numPr>
          <w:ilvl w:val="0"/>
          <w:numId w:val="92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Греченко, Т.Н. Психофизиология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вузов. – М.: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Гардарики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>, 1999. – 356 с.</w:t>
      </w:r>
    </w:p>
    <w:p w:rsidR="00E42150" w:rsidRPr="00E1561F" w:rsidRDefault="00E42150" w:rsidP="00D57895">
      <w:pPr>
        <w:pStyle w:val="a7"/>
        <w:numPr>
          <w:ilvl w:val="0"/>
          <w:numId w:val="92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Данилова, Н.Н. Психофизиология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учебник для студентов вузов. – М.: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АСТ-Пресс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>, 2007. – 366 с.</w:t>
      </w:r>
    </w:p>
    <w:p w:rsidR="00E42150" w:rsidRPr="00E1561F" w:rsidRDefault="00E42150" w:rsidP="00D57895">
      <w:pPr>
        <w:pStyle w:val="a7"/>
        <w:numPr>
          <w:ilvl w:val="0"/>
          <w:numId w:val="92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Психофизиология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учебник для студентов вузов / под ред. Ю.И. Александрова. – 3-е изд. доп. и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 xml:space="preserve">. – СПб.: Питер, 2011. – 463 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E42150" w:rsidRPr="00E1561F" w:rsidRDefault="00E42150" w:rsidP="00D57895">
      <w:pPr>
        <w:pStyle w:val="a7"/>
        <w:numPr>
          <w:ilvl w:val="0"/>
          <w:numId w:val="92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Александрова, Ю.И. Психофизиология. - СПб., 2001. - 491 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>.</w:t>
      </w:r>
    </w:p>
    <w:p w:rsidR="00D64422" w:rsidRPr="00E1561F" w:rsidRDefault="00D64422" w:rsidP="00D64422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 xml:space="preserve">Перечень необходимого оборудования: </w:t>
      </w:r>
    </w:p>
    <w:p w:rsidR="00D64422" w:rsidRPr="00E1561F" w:rsidRDefault="00D64422" w:rsidP="00D64422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color w:val="000000"/>
          <w:sz w:val="24"/>
          <w:szCs w:val="24"/>
        </w:rPr>
        <w:t>Аудитории для проведения практических занятий, оснащенные стандартным набором учебной мебели.</w:t>
      </w:r>
    </w:p>
    <w:p w:rsidR="00D64422" w:rsidRPr="00E1561F" w:rsidRDefault="00D64422" w:rsidP="00D64422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Вопросы для обсуждения на практических занятиях:</w:t>
      </w:r>
    </w:p>
    <w:p w:rsidR="00D64422" w:rsidRPr="00E1561F" w:rsidRDefault="00D64422" w:rsidP="00D57895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1561F">
        <w:rPr>
          <w:rFonts w:ascii="Times New Roman" w:hAnsi="Times New Roman" w:cs="Times New Roman"/>
          <w:sz w:val="24"/>
          <w:szCs w:val="24"/>
        </w:rPr>
        <w:lastRenderedPageBreak/>
        <w:t>Характеристики (</w:t>
      </w:r>
      <w:r w:rsidRPr="00E1561F">
        <w:rPr>
          <w:rFonts w:ascii="Times New Roman" w:eastAsia="Times New Roman CYR" w:hAnsi="Times New Roman" w:cs="Times New Roman"/>
          <w:sz w:val="24"/>
          <w:szCs w:val="24"/>
        </w:rPr>
        <w:t>емкость, устойчивость, способность к переключению, рассредоточение внимания</w:t>
      </w:r>
      <w:r w:rsidRPr="00E1561F">
        <w:rPr>
          <w:rFonts w:ascii="Times New Roman" w:hAnsi="Times New Roman" w:cs="Times New Roman"/>
          <w:sz w:val="24"/>
          <w:szCs w:val="24"/>
        </w:rPr>
        <w:t>) и виды (</w:t>
      </w:r>
      <w:r w:rsidRPr="00E1561F">
        <w:rPr>
          <w:rFonts w:ascii="Times New Roman" w:eastAsia="Times New Roman CYR" w:hAnsi="Times New Roman" w:cs="Times New Roman"/>
          <w:sz w:val="24"/>
          <w:szCs w:val="24"/>
        </w:rPr>
        <w:t xml:space="preserve">активное - произвольное и пассивное - непроизвольное, </w:t>
      </w:r>
      <w:proofErr w:type="spellStart"/>
      <w:r w:rsidRPr="00E1561F">
        <w:rPr>
          <w:rFonts w:ascii="Times New Roman" w:eastAsia="Times New Roman CYR" w:hAnsi="Times New Roman" w:cs="Times New Roman"/>
          <w:sz w:val="24"/>
          <w:szCs w:val="24"/>
        </w:rPr>
        <w:t>постпроизвольное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>) внимания</w:t>
      </w:r>
      <w:r w:rsidR="001D7786" w:rsidRPr="00E1561F">
        <w:rPr>
          <w:rFonts w:ascii="Times New Roman" w:hAnsi="Times New Roman" w:cs="Times New Roman"/>
          <w:sz w:val="24"/>
          <w:szCs w:val="24"/>
        </w:rPr>
        <w:t>.</w:t>
      </w:r>
      <w:r w:rsidRPr="00E156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64422" w:rsidRPr="00E1561F" w:rsidRDefault="00D64422" w:rsidP="00D57895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Теоретические модели внимания</w:t>
      </w:r>
      <w:r w:rsidR="001D7786" w:rsidRPr="00E1561F">
        <w:rPr>
          <w:rFonts w:ascii="Times New Roman" w:hAnsi="Times New Roman" w:cs="Times New Roman"/>
          <w:sz w:val="24"/>
          <w:szCs w:val="24"/>
        </w:rPr>
        <w:t>.</w:t>
      </w:r>
    </w:p>
    <w:p w:rsidR="00D64422" w:rsidRPr="00E1561F" w:rsidRDefault="005B356E" w:rsidP="00D57895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Проблема внимания в традиционной психофизиологии</w:t>
      </w:r>
      <w:r w:rsidR="001D7786" w:rsidRPr="00E1561F">
        <w:rPr>
          <w:rFonts w:ascii="Times New Roman" w:hAnsi="Times New Roman" w:cs="Times New Roman"/>
          <w:sz w:val="24"/>
          <w:szCs w:val="24"/>
        </w:rPr>
        <w:t>.</w:t>
      </w:r>
    </w:p>
    <w:p w:rsidR="00D64422" w:rsidRPr="00E1561F" w:rsidRDefault="005B356E" w:rsidP="00D57895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Проблема внимания в системной психофизиологии</w:t>
      </w:r>
      <w:r w:rsidR="001D7786" w:rsidRPr="00E1561F">
        <w:rPr>
          <w:rFonts w:ascii="Times New Roman" w:hAnsi="Times New Roman" w:cs="Times New Roman"/>
          <w:sz w:val="24"/>
          <w:szCs w:val="24"/>
        </w:rPr>
        <w:t>.</w:t>
      </w:r>
    </w:p>
    <w:p w:rsidR="00EA5158" w:rsidRPr="00E1561F" w:rsidRDefault="00EA5158" w:rsidP="00EA5158">
      <w:pPr>
        <w:pStyle w:val="a3"/>
        <w:ind w:left="720"/>
      </w:pPr>
      <w:r w:rsidRPr="00E1561F">
        <w:rPr>
          <w:i/>
          <w:iCs/>
        </w:rPr>
        <w:t>Задание для самостоятельного выполнения:</w:t>
      </w:r>
    </w:p>
    <w:p w:rsidR="00980B12" w:rsidRPr="00E1561F" w:rsidRDefault="00EA5158" w:rsidP="00793520">
      <w:pPr>
        <w:autoSpaceDE w:val="0"/>
        <w:autoSpaceDN w:val="0"/>
        <w:adjustRightInd w:val="0"/>
        <w:ind w:firstLine="454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Подготовить доклад на тему: «Крупнейшие ученые -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психофизиологи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 xml:space="preserve"> современности».</w:t>
      </w:r>
    </w:p>
    <w:p w:rsidR="001D7786" w:rsidRPr="00E1561F" w:rsidRDefault="00F11C86" w:rsidP="00F11C86">
      <w:pPr>
        <w:autoSpaceDE w:val="0"/>
        <w:autoSpaceDN w:val="0"/>
        <w:adjustRightInd w:val="0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Тема 4. Психофизиология сознания и мышления. Психофизиология эмоций</w:t>
      </w:r>
      <w:r w:rsidR="004C7CDB" w:rsidRPr="00E1561F">
        <w:rPr>
          <w:rFonts w:ascii="Times New Roman" w:hAnsi="Times New Roman" w:cs="Times New Roman"/>
          <w:b/>
          <w:sz w:val="24"/>
          <w:szCs w:val="24"/>
        </w:rPr>
        <w:t xml:space="preserve"> (2 часа)</w:t>
      </w:r>
    </w:p>
    <w:p w:rsidR="00D64422" w:rsidRPr="00E1561F" w:rsidRDefault="00D64422" w:rsidP="00A95B74">
      <w:pPr>
        <w:pStyle w:val="a7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A95B74" w:rsidRPr="00E1561F">
        <w:rPr>
          <w:rFonts w:ascii="Times New Roman" w:hAnsi="Times New Roman" w:cs="Times New Roman"/>
          <w:sz w:val="24"/>
          <w:szCs w:val="24"/>
        </w:rPr>
        <w:t>проанализировать роль сознания, мышления и эмоций в организации деятельности.</w:t>
      </w:r>
    </w:p>
    <w:p w:rsidR="00D64422" w:rsidRPr="00E1561F" w:rsidRDefault="00D64422" w:rsidP="00D64422">
      <w:pPr>
        <w:pStyle w:val="a7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04022" w:rsidRPr="00E1561F" w:rsidRDefault="00E04022" w:rsidP="00E04022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- оценить степень освоения 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лекционного материала;</w:t>
      </w:r>
    </w:p>
    <w:p w:rsidR="00E04022" w:rsidRPr="00E1561F" w:rsidRDefault="00E04022" w:rsidP="00E04022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- выявить самостоятельность их суждений и оценки  при рассмотрении темы; </w:t>
      </w:r>
    </w:p>
    <w:p w:rsidR="003A0667" w:rsidRPr="00E1561F" w:rsidRDefault="00A95B74" w:rsidP="00D64422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-</w:t>
      </w:r>
      <w:r w:rsidR="003A0667" w:rsidRPr="00E1561F">
        <w:rPr>
          <w:rFonts w:ascii="Times New Roman" w:hAnsi="Times New Roman" w:cs="Times New Roman"/>
          <w:sz w:val="24"/>
          <w:szCs w:val="24"/>
        </w:rPr>
        <w:t xml:space="preserve"> описать специфику и виды мышления;</w:t>
      </w:r>
    </w:p>
    <w:p w:rsidR="003A0667" w:rsidRPr="00E1561F" w:rsidRDefault="003A0667" w:rsidP="00D64422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- выявить структуру мыслительных процессов;</w:t>
      </w:r>
    </w:p>
    <w:p w:rsidR="003A0667" w:rsidRPr="00E1561F" w:rsidRDefault="003A0667" w:rsidP="00D64422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- изучить основные концепции сознания;</w:t>
      </w:r>
    </w:p>
    <w:p w:rsidR="003A0667" w:rsidRPr="00E1561F" w:rsidRDefault="003A0667" w:rsidP="00D64422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- </w:t>
      </w:r>
      <w:r w:rsidR="00D86D49" w:rsidRPr="00E1561F">
        <w:rPr>
          <w:rFonts w:ascii="Times New Roman" w:hAnsi="Times New Roman" w:cs="Times New Roman"/>
          <w:sz w:val="24"/>
          <w:szCs w:val="24"/>
        </w:rPr>
        <w:t xml:space="preserve">описать </w:t>
      </w:r>
      <w:r w:rsidRPr="00E1561F">
        <w:rPr>
          <w:rFonts w:ascii="Times New Roman" w:hAnsi="Times New Roman" w:cs="Times New Roman"/>
          <w:sz w:val="24"/>
          <w:szCs w:val="24"/>
        </w:rPr>
        <w:t>виды и функции эмоций человека;</w:t>
      </w:r>
    </w:p>
    <w:p w:rsidR="00D86D49" w:rsidRPr="00E1561F" w:rsidRDefault="00D86D49" w:rsidP="00D64422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- ознакомиться с наиболее значимыми теориями эмоций;</w:t>
      </w:r>
    </w:p>
    <w:p w:rsidR="003A0667" w:rsidRPr="00E1561F" w:rsidRDefault="003A0667" w:rsidP="00D64422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- проанализировать методы контроля эмоционального состояния. </w:t>
      </w:r>
    </w:p>
    <w:p w:rsidR="00D64422" w:rsidRPr="00E1561F" w:rsidRDefault="00D64422" w:rsidP="00D64422">
      <w:pPr>
        <w:pStyle w:val="a7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 xml:space="preserve">План практического занятия: </w:t>
      </w:r>
    </w:p>
    <w:p w:rsidR="00D64422" w:rsidRPr="00E1561F" w:rsidRDefault="00D64422" w:rsidP="00D57895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Обсуждение вопросов по теме занятия.</w:t>
      </w:r>
    </w:p>
    <w:p w:rsidR="00D64422" w:rsidRPr="00E1561F" w:rsidRDefault="00D64422" w:rsidP="00D57895">
      <w:pPr>
        <w:pStyle w:val="a7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Проведение дискуссии на тему:</w:t>
      </w:r>
      <w:r w:rsidRPr="00E15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61F">
        <w:rPr>
          <w:rFonts w:ascii="Times New Roman" w:hAnsi="Times New Roman" w:cs="Times New Roman"/>
          <w:sz w:val="24"/>
          <w:szCs w:val="24"/>
        </w:rPr>
        <w:t xml:space="preserve"> </w:t>
      </w:r>
      <w:r w:rsidR="001649BD" w:rsidRPr="00E1561F">
        <w:rPr>
          <w:rFonts w:ascii="Times New Roman" w:hAnsi="Times New Roman" w:cs="Times New Roman"/>
          <w:iCs/>
          <w:sz w:val="24"/>
          <w:szCs w:val="24"/>
        </w:rPr>
        <w:t>«Теории эмоций» или «Концепции сознания».</w:t>
      </w:r>
    </w:p>
    <w:p w:rsidR="00D64422" w:rsidRPr="00E1561F" w:rsidRDefault="00D64422" w:rsidP="00D64422">
      <w:pPr>
        <w:pStyle w:val="a7"/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Рекомендуемая литература:</w:t>
      </w:r>
    </w:p>
    <w:p w:rsidR="00E42150" w:rsidRPr="00E1561F" w:rsidRDefault="00E42150" w:rsidP="00D57895">
      <w:pPr>
        <w:pStyle w:val="a7"/>
        <w:numPr>
          <w:ilvl w:val="0"/>
          <w:numId w:val="93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Греченко, Т.Н. Психофизиология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вузов. – М.: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Гардарики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>, 1999. – 356 с.</w:t>
      </w:r>
    </w:p>
    <w:p w:rsidR="00E42150" w:rsidRPr="00E1561F" w:rsidRDefault="00E42150" w:rsidP="00D57895">
      <w:pPr>
        <w:pStyle w:val="a7"/>
        <w:numPr>
          <w:ilvl w:val="0"/>
          <w:numId w:val="93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Данилова, Н.Н. Психофизиология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учебник для студентов вузов. – М.: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АСТ-Пресс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>, 2007. – 366 с.</w:t>
      </w:r>
    </w:p>
    <w:p w:rsidR="00E42150" w:rsidRPr="00E1561F" w:rsidRDefault="00E42150" w:rsidP="00D57895">
      <w:pPr>
        <w:pStyle w:val="a7"/>
        <w:numPr>
          <w:ilvl w:val="0"/>
          <w:numId w:val="93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Психофизиология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учебник для студентов вузов / под ред. Ю.И. Александрова. – 3-е изд. доп. и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 xml:space="preserve">. – СПб.: Питер, 2011. – 463 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E42150" w:rsidRPr="00E1561F" w:rsidRDefault="00E42150" w:rsidP="00D57895">
      <w:pPr>
        <w:pStyle w:val="a7"/>
        <w:numPr>
          <w:ilvl w:val="0"/>
          <w:numId w:val="93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Александрова, Ю.И. Психофизиология. - СПб., 2001. - 491 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>.</w:t>
      </w:r>
    </w:p>
    <w:p w:rsidR="00D64422" w:rsidRPr="00E1561F" w:rsidRDefault="00D64422" w:rsidP="00D64422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 xml:space="preserve">Перечень необходимого оборудования: </w:t>
      </w:r>
    </w:p>
    <w:p w:rsidR="00D64422" w:rsidRPr="00E1561F" w:rsidRDefault="00D64422" w:rsidP="00D64422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color w:val="000000"/>
          <w:sz w:val="24"/>
          <w:szCs w:val="24"/>
        </w:rPr>
        <w:lastRenderedPageBreak/>
        <w:t>Аудитории для проведения практических занятий, оснащенные стандартным набором учебной мебели.</w:t>
      </w:r>
    </w:p>
    <w:p w:rsidR="00D64422" w:rsidRPr="00E1561F" w:rsidRDefault="00D64422" w:rsidP="00D64422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Вопросы для обсуждения на практических занятиях:</w:t>
      </w:r>
    </w:p>
    <w:p w:rsidR="00A95B74" w:rsidRPr="00E1561F" w:rsidRDefault="00A95B74" w:rsidP="00D57895">
      <w:pPr>
        <w:pStyle w:val="a7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Характеристика мышления. Типы мышления. </w:t>
      </w:r>
    </w:p>
    <w:p w:rsidR="00A95B74" w:rsidRPr="00E1561F" w:rsidRDefault="00A95B74" w:rsidP="00D57895">
      <w:pPr>
        <w:pStyle w:val="a7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Мыслительные операции. </w:t>
      </w:r>
    </w:p>
    <w:p w:rsidR="00A95B74" w:rsidRPr="00E1561F" w:rsidRDefault="00A95B74" w:rsidP="00D57895">
      <w:pPr>
        <w:pStyle w:val="a7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Основные концепции сознания.</w:t>
      </w:r>
    </w:p>
    <w:p w:rsidR="00A95B74" w:rsidRPr="00E1561F" w:rsidRDefault="00A95B74" w:rsidP="00D57895">
      <w:pPr>
        <w:pStyle w:val="a7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Роль бессознательного в организации поведения.</w:t>
      </w:r>
      <w:r w:rsidRPr="00E1561F">
        <w:rPr>
          <w:rFonts w:ascii="Times New Roman" w:eastAsia="Times New Roman CYR" w:hAnsi="Times New Roman" w:cs="Times New Roman"/>
          <w:sz w:val="24"/>
          <w:szCs w:val="24"/>
        </w:rPr>
        <w:t xml:space="preserve"> Индикаторы </w:t>
      </w:r>
      <w:proofErr w:type="gramStart"/>
      <w:r w:rsidRPr="00E1561F">
        <w:rPr>
          <w:rFonts w:ascii="Times New Roman" w:eastAsia="Times New Roman CYR" w:hAnsi="Times New Roman" w:cs="Times New Roman"/>
          <w:sz w:val="24"/>
          <w:szCs w:val="24"/>
        </w:rPr>
        <w:t>осознаваемого</w:t>
      </w:r>
      <w:proofErr w:type="gramEnd"/>
      <w:r w:rsidRPr="00E1561F">
        <w:rPr>
          <w:rFonts w:ascii="Times New Roman" w:eastAsia="Times New Roman CYR" w:hAnsi="Times New Roman" w:cs="Times New Roman"/>
          <w:sz w:val="24"/>
          <w:szCs w:val="24"/>
        </w:rPr>
        <w:t xml:space="preserve"> и неосознаваемого в психофизиологии.</w:t>
      </w:r>
    </w:p>
    <w:p w:rsidR="00A95B74" w:rsidRPr="00E1561F" w:rsidRDefault="00A95B74" w:rsidP="00D57895">
      <w:pPr>
        <w:pStyle w:val="a7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eastAsia="Times New Roman CYR" w:hAnsi="Times New Roman" w:cs="Times New Roman"/>
          <w:sz w:val="24"/>
          <w:szCs w:val="24"/>
        </w:rPr>
        <w:t>Взаимоотношение сознания, мышления и речи.</w:t>
      </w:r>
    </w:p>
    <w:p w:rsidR="00A95B74" w:rsidRPr="00E1561F" w:rsidRDefault="00A95B74" w:rsidP="00D57895">
      <w:pPr>
        <w:pStyle w:val="a7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Виды эмоций.</w:t>
      </w:r>
      <w:r w:rsidR="00A63041" w:rsidRPr="00E1561F">
        <w:rPr>
          <w:rFonts w:ascii="Times New Roman" w:hAnsi="Times New Roman" w:cs="Times New Roman"/>
          <w:sz w:val="24"/>
          <w:szCs w:val="24"/>
        </w:rPr>
        <w:t xml:space="preserve"> Связь эмоций и потребностей. </w:t>
      </w:r>
    </w:p>
    <w:p w:rsidR="00A95B74" w:rsidRPr="00E1561F" w:rsidRDefault="00A95B74" w:rsidP="00D57895">
      <w:pPr>
        <w:pStyle w:val="a7"/>
        <w:numPr>
          <w:ilvl w:val="0"/>
          <w:numId w:val="33"/>
        </w:numPr>
        <w:rPr>
          <w:rFonts w:ascii="Times New Roman" w:eastAsia="Times New Roman CYR" w:hAnsi="Times New Roman" w:cs="Times New Roman"/>
          <w:sz w:val="24"/>
          <w:szCs w:val="24"/>
        </w:rPr>
      </w:pPr>
      <w:r w:rsidRPr="00E1561F">
        <w:rPr>
          <w:rFonts w:ascii="Times New Roman" w:eastAsia="Times New Roman CYR" w:hAnsi="Times New Roman" w:cs="Times New Roman"/>
          <w:sz w:val="24"/>
          <w:szCs w:val="24"/>
        </w:rPr>
        <w:t>Основные механизмы формир</w:t>
      </w:r>
      <w:r w:rsidR="00A63041" w:rsidRPr="00E1561F">
        <w:rPr>
          <w:rFonts w:ascii="Times New Roman" w:eastAsia="Times New Roman CYR" w:hAnsi="Times New Roman" w:cs="Times New Roman"/>
          <w:sz w:val="24"/>
          <w:szCs w:val="24"/>
        </w:rPr>
        <w:t>ования эмоций различного знака (</w:t>
      </w:r>
      <w:r w:rsidRPr="00E1561F">
        <w:rPr>
          <w:rFonts w:ascii="Times New Roman" w:eastAsia="Times New Roman CYR" w:hAnsi="Times New Roman" w:cs="Times New Roman"/>
          <w:sz w:val="24"/>
          <w:szCs w:val="24"/>
        </w:rPr>
        <w:t>теории эмоций Анохина и Симонова</w:t>
      </w:r>
      <w:r w:rsidR="00A63041" w:rsidRPr="00E1561F">
        <w:rPr>
          <w:rFonts w:ascii="Times New Roman" w:eastAsia="Times New Roman CYR" w:hAnsi="Times New Roman" w:cs="Times New Roman"/>
          <w:sz w:val="24"/>
          <w:szCs w:val="24"/>
        </w:rPr>
        <w:t>)</w:t>
      </w:r>
      <w:r w:rsidRPr="00E1561F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A95B74" w:rsidRPr="00E1561F" w:rsidRDefault="00A63041" w:rsidP="00D57895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Влияние эмоций на деятельность и объективные методы контроля эмоционального состояния</w:t>
      </w:r>
      <w:r w:rsidR="003A0667" w:rsidRPr="00E1561F">
        <w:rPr>
          <w:rFonts w:ascii="Times New Roman" w:hAnsi="Times New Roman" w:cs="Times New Roman"/>
          <w:sz w:val="24"/>
          <w:szCs w:val="24"/>
        </w:rPr>
        <w:t>.</w:t>
      </w:r>
      <w:r w:rsidRPr="00E15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422" w:rsidRPr="00E1561F" w:rsidRDefault="00D64422" w:rsidP="00D64422">
      <w:pPr>
        <w:pStyle w:val="a3"/>
        <w:ind w:left="0" w:firstLine="708"/>
        <w:rPr>
          <w:i/>
          <w:iCs/>
        </w:rPr>
      </w:pPr>
      <w:r w:rsidRPr="00E1561F">
        <w:rPr>
          <w:i/>
          <w:iCs/>
        </w:rPr>
        <w:t>Задание для самостоятельного выполнения:</w:t>
      </w:r>
    </w:p>
    <w:p w:rsidR="00EA5158" w:rsidRPr="00E1561F" w:rsidRDefault="00D86D49" w:rsidP="00D86D49">
      <w:pPr>
        <w:pStyle w:val="a3"/>
        <w:ind w:left="0" w:firstLine="708"/>
        <w:rPr>
          <w:iCs/>
        </w:rPr>
      </w:pPr>
      <w:r w:rsidRPr="00E1561F">
        <w:rPr>
          <w:iCs/>
        </w:rPr>
        <w:t>Подготовить доклад на тему: «Теории эмоций» или «Концепции сознания».</w:t>
      </w:r>
    </w:p>
    <w:p w:rsidR="001519F6" w:rsidRPr="00E1561F" w:rsidRDefault="001519F6" w:rsidP="00793520">
      <w:pPr>
        <w:autoSpaceDE w:val="0"/>
        <w:autoSpaceDN w:val="0"/>
        <w:adjustRightInd w:val="0"/>
        <w:ind w:firstLine="45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0B12" w:rsidRPr="00E1561F" w:rsidRDefault="001519F6" w:rsidP="001519F6">
      <w:pPr>
        <w:autoSpaceDE w:val="0"/>
        <w:autoSpaceDN w:val="0"/>
        <w:adjustRightInd w:val="0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 5. Основы </w:t>
      </w:r>
      <w:proofErr w:type="spellStart"/>
      <w:r w:rsidRPr="00E1561F">
        <w:rPr>
          <w:rFonts w:ascii="Times New Roman" w:hAnsi="Times New Roman" w:cs="Times New Roman"/>
          <w:b/>
          <w:sz w:val="24"/>
          <w:szCs w:val="24"/>
        </w:rPr>
        <w:t>профессиографии</w:t>
      </w:r>
      <w:proofErr w:type="spellEnd"/>
      <w:r w:rsidR="004C7CDB" w:rsidRPr="00E1561F">
        <w:rPr>
          <w:rFonts w:ascii="Times New Roman" w:hAnsi="Times New Roman" w:cs="Times New Roman"/>
          <w:b/>
          <w:sz w:val="24"/>
          <w:szCs w:val="24"/>
        </w:rPr>
        <w:t xml:space="preserve"> (2 часа)</w:t>
      </w:r>
    </w:p>
    <w:p w:rsidR="00D64422" w:rsidRPr="00E1561F" w:rsidRDefault="00D64422" w:rsidP="00D64422">
      <w:pPr>
        <w:pStyle w:val="a7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1519F6" w:rsidRPr="00E1561F">
        <w:rPr>
          <w:rFonts w:ascii="Times New Roman" w:hAnsi="Times New Roman" w:cs="Times New Roman"/>
          <w:sz w:val="24"/>
          <w:szCs w:val="24"/>
        </w:rPr>
        <w:t xml:space="preserve">овладеть навыками составления </w:t>
      </w:r>
      <w:proofErr w:type="spellStart"/>
      <w:r w:rsidR="001519F6" w:rsidRPr="00E1561F">
        <w:rPr>
          <w:rFonts w:ascii="Times New Roman" w:hAnsi="Times New Roman" w:cs="Times New Roman"/>
          <w:sz w:val="24"/>
          <w:szCs w:val="24"/>
        </w:rPr>
        <w:t>профессиограмм</w:t>
      </w:r>
      <w:proofErr w:type="spellEnd"/>
      <w:r w:rsidR="00471285" w:rsidRPr="00E1561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71285" w:rsidRPr="00E1561F">
        <w:rPr>
          <w:rFonts w:ascii="Times New Roman" w:hAnsi="Times New Roman" w:cs="Times New Roman"/>
          <w:sz w:val="24"/>
          <w:szCs w:val="24"/>
        </w:rPr>
        <w:t>психограмм</w:t>
      </w:r>
      <w:proofErr w:type="spellEnd"/>
      <w:r w:rsidR="00471285" w:rsidRPr="00E1561F">
        <w:rPr>
          <w:rFonts w:ascii="Times New Roman" w:hAnsi="Times New Roman" w:cs="Times New Roman"/>
          <w:sz w:val="24"/>
          <w:szCs w:val="24"/>
        </w:rPr>
        <w:t xml:space="preserve"> профессионала</w:t>
      </w:r>
      <w:r w:rsidR="001519F6" w:rsidRPr="00E1561F">
        <w:rPr>
          <w:rFonts w:ascii="Times New Roman" w:hAnsi="Times New Roman" w:cs="Times New Roman"/>
          <w:sz w:val="24"/>
          <w:szCs w:val="24"/>
        </w:rPr>
        <w:t>.</w:t>
      </w:r>
    </w:p>
    <w:p w:rsidR="00D64422" w:rsidRPr="00E1561F" w:rsidRDefault="00D64422" w:rsidP="00D64422">
      <w:pPr>
        <w:pStyle w:val="a7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04022" w:rsidRPr="00E1561F" w:rsidRDefault="00E04022" w:rsidP="00E04022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- оценить степень освоения 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лекционного материала;</w:t>
      </w:r>
    </w:p>
    <w:p w:rsidR="00E04022" w:rsidRPr="00E1561F" w:rsidRDefault="00E04022" w:rsidP="00E04022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- выявить самостоятельность их суждений и оценки  при рассмотрении темы; </w:t>
      </w:r>
    </w:p>
    <w:p w:rsidR="00471285" w:rsidRPr="00E1561F" w:rsidRDefault="00471285" w:rsidP="00471285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-</w:t>
      </w:r>
      <w:r w:rsidRPr="00E15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61F">
        <w:rPr>
          <w:rFonts w:ascii="Times New Roman" w:hAnsi="Times New Roman" w:cs="Times New Roman"/>
          <w:sz w:val="24"/>
          <w:szCs w:val="24"/>
        </w:rPr>
        <w:t>определить значение психофизиологического анализа в процессе выбора профессиональной деятельности;</w:t>
      </w:r>
    </w:p>
    <w:p w:rsidR="00471285" w:rsidRPr="00E1561F" w:rsidRDefault="00471285" w:rsidP="00471285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- проанализировать</w:t>
      </w:r>
      <w:r w:rsidRPr="00E15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61F">
        <w:rPr>
          <w:rFonts w:ascii="Times New Roman" w:hAnsi="Times New Roman" w:cs="Times New Roman"/>
          <w:sz w:val="24"/>
          <w:szCs w:val="24"/>
        </w:rPr>
        <w:t>методы психофизиологии профессиональной деятельности, используемые для определения профессиональной пригодности человека;</w:t>
      </w:r>
    </w:p>
    <w:p w:rsidR="00471285" w:rsidRPr="00E1561F" w:rsidRDefault="00247632" w:rsidP="00471285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- выявить функциональное</w:t>
      </w:r>
      <w:r w:rsidR="00471285" w:rsidRPr="00E1561F">
        <w:rPr>
          <w:rFonts w:ascii="Times New Roman" w:hAnsi="Times New Roman" w:cs="Times New Roman"/>
          <w:sz w:val="24"/>
          <w:szCs w:val="24"/>
        </w:rPr>
        <w:t xml:space="preserve"> назначение и методы </w:t>
      </w:r>
      <w:proofErr w:type="spellStart"/>
      <w:r w:rsidR="00471285" w:rsidRPr="00E1561F">
        <w:rPr>
          <w:rFonts w:ascii="Times New Roman" w:hAnsi="Times New Roman" w:cs="Times New Roman"/>
          <w:sz w:val="24"/>
          <w:szCs w:val="24"/>
        </w:rPr>
        <w:t>профессиографии</w:t>
      </w:r>
      <w:proofErr w:type="spellEnd"/>
      <w:r w:rsidR="00471285" w:rsidRPr="00E1561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71285" w:rsidRPr="00E1561F">
        <w:rPr>
          <w:rFonts w:ascii="Times New Roman" w:hAnsi="Times New Roman" w:cs="Times New Roman"/>
          <w:sz w:val="24"/>
          <w:szCs w:val="24"/>
        </w:rPr>
        <w:t>пс</w:t>
      </w:r>
      <w:r w:rsidRPr="00E1561F">
        <w:rPr>
          <w:rFonts w:ascii="Times New Roman" w:hAnsi="Times New Roman" w:cs="Times New Roman"/>
          <w:sz w:val="24"/>
          <w:szCs w:val="24"/>
        </w:rPr>
        <w:t>и</w:t>
      </w:r>
      <w:r w:rsidR="00471285" w:rsidRPr="00E1561F">
        <w:rPr>
          <w:rFonts w:ascii="Times New Roman" w:hAnsi="Times New Roman" w:cs="Times New Roman"/>
          <w:sz w:val="24"/>
          <w:szCs w:val="24"/>
        </w:rPr>
        <w:t>хографии</w:t>
      </w:r>
      <w:proofErr w:type="spellEnd"/>
      <w:r w:rsidR="00471285" w:rsidRPr="00E1561F">
        <w:rPr>
          <w:rFonts w:ascii="Times New Roman" w:hAnsi="Times New Roman" w:cs="Times New Roman"/>
          <w:sz w:val="24"/>
          <w:szCs w:val="24"/>
        </w:rPr>
        <w:t>;</w:t>
      </w:r>
    </w:p>
    <w:p w:rsidR="00471285" w:rsidRPr="00E1561F" w:rsidRDefault="00471285" w:rsidP="00E42150">
      <w:pPr>
        <w:pStyle w:val="a7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- ознакомиться с современными </w:t>
      </w:r>
      <w:r w:rsidRPr="00E1561F">
        <w:rPr>
          <w:rFonts w:ascii="Times New Roman" w:eastAsia="Times New Roman CYR" w:hAnsi="Times New Roman" w:cs="Times New Roman"/>
          <w:sz w:val="24"/>
          <w:szCs w:val="24"/>
        </w:rPr>
        <w:t>теориями профессионализации персонала.</w:t>
      </w:r>
    </w:p>
    <w:p w:rsidR="00D64422" w:rsidRPr="00E1561F" w:rsidRDefault="00D64422" w:rsidP="00D64422">
      <w:pPr>
        <w:pStyle w:val="a7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 xml:space="preserve">План практического занятия: </w:t>
      </w:r>
    </w:p>
    <w:p w:rsidR="00D64422" w:rsidRPr="00E1561F" w:rsidRDefault="00D64422" w:rsidP="00D57895">
      <w:pPr>
        <w:pStyle w:val="a7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Обсуждение вопросов по теме занятия.</w:t>
      </w:r>
    </w:p>
    <w:p w:rsidR="00D64422" w:rsidRPr="00E1561F" w:rsidRDefault="00E114C4" w:rsidP="00D57895">
      <w:pPr>
        <w:pStyle w:val="a7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профессиограмм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психограмм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>составленных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студентами.</w:t>
      </w:r>
    </w:p>
    <w:p w:rsidR="00D64422" w:rsidRPr="00E1561F" w:rsidRDefault="00D64422" w:rsidP="00D64422">
      <w:pPr>
        <w:pStyle w:val="a7"/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Рекомендуемая литература:</w:t>
      </w:r>
    </w:p>
    <w:p w:rsidR="00E42150" w:rsidRPr="00E1561F" w:rsidRDefault="00E42150" w:rsidP="00D57895">
      <w:pPr>
        <w:pStyle w:val="a7"/>
        <w:numPr>
          <w:ilvl w:val="0"/>
          <w:numId w:val="94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Греченко, Т.Н. Психофизиология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вузов. – М.: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Гардарики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>, 1999. – 356 с.</w:t>
      </w:r>
    </w:p>
    <w:p w:rsidR="00E42150" w:rsidRPr="00E1561F" w:rsidRDefault="00E42150" w:rsidP="00D57895">
      <w:pPr>
        <w:pStyle w:val="a7"/>
        <w:numPr>
          <w:ilvl w:val="0"/>
          <w:numId w:val="94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lastRenderedPageBreak/>
        <w:t>Данилова, Н.Н. Психофизиология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учебник для студентов вузов. – М.: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АСТ-Пресс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>, 2007. – 366 с.</w:t>
      </w:r>
    </w:p>
    <w:p w:rsidR="00E42150" w:rsidRPr="00E1561F" w:rsidRDefault="00E42150" w:rsidP="00D57895">
      <w:pPr>
        <w:pStyle w:val="a7"/>
        <w:numPr>
          <w:ilvl w:val="0"/>
          <w:numId w:val="94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Психофизиология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учебник для студентов вузов / под ред. Ю.И. Александрова. – 3-е изд. доп. и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 xml:space="preserve">. – СПб.: Питер, 2011. – 463 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E42150" w:rsidRPr="00E1561F" w:rsidRDefault="00E42150" w:rsidP="00D57895">
      <w:pPr>
        <w:pStyle w:val="a7"/>
        <w:numPr>
          <w:ilvl w:val="0"/>
          <w:numId w:val="94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Александрова, Ю.И. Психофизиология. - СПб., 2001. - 491 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>.</w:t>
      </w:r>
    </w:p>
    <w:p w:rsidR="00E42150" w:rsidRPr="00E1561F" w:rsidRDefault="00E42150" w:rsidP="00D57895">
      <w:pPr>
        <w:pStyle w:val="a7"/>
        <w:numPr>
          <w:ilvl w:val="0"/>
          <w:numId w:val="94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E1561F">
        <w:rPr>
          <w:rFonts w:ascii="Times New Roman" w:hAnsi="Times New Roman" w:cs="Times New Roman"/>
          <w:iCs/>
          <w:sz w:val="24"/>
          <w:szCs w:val="24"/>
        </w:rPr>
        <w:t>Бодров</w:t>
      </w:r>
      <w:proofErr w:type="spellEnd"/>
      <w:r w:rsidRPr="00E1561F">
        <w:rPr>
          <w:rFonts w:ascii="Times New Roman" w:hAnsi="Times New Roman" w:cs="Times New Roman"/>
          <w:iCs/>
          <w:sz w:val="24"/>
          <w:szCs w:val="24"/>
        </w:rPr>
        <w:t xml:space="preserve">, В.А. </w:t>
      </w:r>
      <w:r w:rsidRPr="00E1561F">
        <w:rPr>
          <w:rFonts w:ascii="Times New Roman" w:hAnsi="Times New Roman" w:cs="Times New Roman"/>
          <w:sz w:val="24"/>
          <w:szCs w:val="24"/>
        </w:rPr>
        <w:t xml:space="preserve">Психологические основы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профессиоведения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 xml:space="preserve"> // Психология: Учебник для гуманитарных вузов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>од ред. В.Н. Дружинина. - СПб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>2001.</w:t>
      </w:r>
    </w:p>
    <w:p w:rsidR="00E42150" w:rsidRPr="00E1561F" w:rsidRDefault="00E42150" w:rsidP="00D57895">
      <w:pPr>
        <w:pStyle w:val="a7"/>
        <w:numPr>
          <w:ilvl w:val="0"/>
          <w:numId w:val="94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iCs/>
          <w:sz w:val="24"/>
          <w:szCs w:val="24"/>
        </w:rPr>
        <w:t xml:space="preserve">Карпов А.В. </w:t>
      </w:r>
      <w:r w:rsidRPr="00E1561F">
        <w:rPr>
          <w:rFonts w:ascii="Times New Roman" w:hAnsi="Times New Roman" w:cs="Times New Roman"/>
          <w:sz w:val="24"/>
          <w:szCs w:val="24"/>
        </w:rPr>
        <w:t>Психология труда: учебник для вузов. - М., 2004.</w:t>
      </w:r>
    </w:p>
    <w:p w:rsidR="00E42150" w:rsidRPr="00E1561F" w:rsidRDefault="00E42150" w:rsidP="00D57895">
      <w:pPr>
        <w:pStyle w:val="a7"/>
        <w:numPr>
          <w:ilvl w:val="0"/>
          <w:numId w:val="94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iCs/>
          <w:sz w:val="24"/>
          <w:szCs w:val="24"/>
        </w:rPr>
        <w:t xml:space="preserve">Леонова, А.Б. </w:t>
      </w:r>
      <w:r w:rsidRPr="00E1561F">
        <w:rPr>
          <w:rFonts w:ascii="Times New Roman" w:hAnsi="Times New Roman" w:cs="Times New Roman"/>
          <w:sz w:val="24"/>
          <w:szCs w:val="24"/>
        </w:rPr>
        <w:t>Функциональные состояния человека в трудовой деятельности /</w:t>
      </w:r>
      <w:r w:rsidRPr="00E1561F">
        <w:rPr>
          <w:rFonts w:ascii="Times New Roman" w:hAnsi="Times New Roman" w:cs="Times New Roman"/>
          <w:iCs/>
          <w:sz w:val="24"/>
          <w:szCs w:val="24"/>
        </w:rPr>
        <w:t xml:space="preserve"> А.Б.Леонова, В.И.</w:t>
      </w:r>
      <w:r w:rsidRPr="00E1561F">
        <w:rPr>
          <w:rFonts w:ascii="Times New Roman" w:hAnsi="Times New Roman" w:cs="Times New Roman"/>
          <w:sz w:val="24"/>
          <w:szCs w:val="24"/>
        </w:rPr>
        <w:t xml:space="preserve"> </w:t>
      </w:r>
      <w:r w:rsidRPr="00E1561F">
        <w:rPr>
          <w:rFonts w:ascii="Times New Roman" w:hAnsi="Times New Roman" w:cs="Times New Roman"/>
          <w:iCs/>
          <w:sz w:val="24"/>
          <w:szCs w:val="24"/>
        </w:rPr>
        <w:t xml:space="preserve">Медведев. - </w:t>
      </w:r>
      <w:r w:rsidRPr="00E1561F">
        <w:rPr>
          <w:rFonts w:ascii="Times New Roman" w:hAnsi="Times New Roman" w:cs="Times New Roman"/>
          <w:sz w:val="24"/>
          <w:szCs w:val="24"/>
        </w:rPr>
        <w:t>М., 1981.</w:t>
      </w:r>
    </w:p>
    <w:p w:rsidR="00E42150" w:rsidRPr="00E1561F" w:rsidRDefault="00E42150" w:rsidP="00D57895">
      <w:pPr>
        <w:pStyle w:val="a7"/>
        <w:numPr>
          <w:ilvl w:val="0"/>
          <w:numId w:val="94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E1561F">
        <w:rPr>
          <w:rFonts w:ascii="Times New Roman" w:hAnsi="Times New Roman" w:cs="Times New Roman"/>
          <w:iCs/>
          <w:sz w:val="24"/>
          <w:szCs w:val="24"/>
        </w:rPr>
        <w:t>Носкова</w:t>
      </w:r>
      <w:proofErr w:type="spellEnd"/>
      <w:r w:rsidRPr="00E1561F">
        <w:rPr>
          <w:rFonts w:ascii="Times New Roman" w:hAnsi="Times New Roman" w:cs="Times New Roman"/>
          <w:iCs/>
          <w:sz w:val="24"/>
          <w:szCs w:val="24"/>
        </w:rPr>
        <w:t xml:space="preserve">, О.Г. </w:t>
      </w:r>
      <w:r w:rsidRPr="00E1561F">
        <w:rPr>
          <w:rFonts w:ascii="Times New Roman" w:hAnsi="Times New Roman" w:cs="Times New Roman"/>
          <w:sz w:val="24"/>
          <w:szCs w:val="24"/>
        </w:rPr>
        <w:t>Психология труда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учебное пособие. - М.: Академия, 2004.</w:t>
      </w:r>
    </w:p>
    <w:p w:rsidR="00D64422" w:rsidRPr="00E1561F" w:rsidRDefault="00D64422" w:rsidP="00D64422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 xml:space="preserve">Перечень необходимого оборудования: </w:t>
      </w:r>
    </w:p>
    <w:p w:rsidR="00C75DE0" w:rsidRPr="00E1561F" w:rsidRDefault="00C75DE0" w:rsidP="00D57895">
      <w:pPr>
        <w:pStyle w:val="a7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color w:val="000000"/>
          <w:sz w:val="24"/>
          <w:szCs w:val="24"/>
        </w:rPr>
        <w:t xml:space="preserve">Аудитории для проведения практических занятий, оснащенные стандартным набором учебной мебели, учебной доской и стационарным или переносным комплексом </w:t>
      </w:r>
      <w:proofErr w:type="spellStart"/>
      <w:r w:rsidRPr="00E1561F">
        <w:rPr>
          <w:rFonts w:ascii="Times New Roman" w:hAnsi="Times New Roman" w:cs="Times New Roman"/>
          <w:color w:val="000000"/>
          <w:sz w:val="24"/>
          <w:szCs w:val="24"/>
        </w:rPr>
        <w:t>мультимедийного</w:t>
      </w:r>
      <w:proofErr w:type="spellEnd"/>
      <w:r w:rsidRPr="00E1561F">
        <w:rPr>
          <w:rFonts w:ascii="Times New Roman" w:hAnsi="Times New Roman" w:cs="Times New Roman"/>
          <w:color w:val="000000"/>
          <w:sz w:val="24"/>
          <w:szCs w:val="24"/>
        </w:rPr>
        <w:t xml:space="preserve"> презентационного оборудования.</w:t>
      </w:r>
    </w:p>
    <w:p w:rsidR="00C75DE0" w:rsidRPr="00E1561F" w:rsidRDefault="00C75DE0" w:rsidP="00D57895">
      <w:pPr>
        <w:pStyle w:val="a7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Наглядный и раздаточный материал (при необходимости).</w:t>
      </w:r>
    </w:p>
    <w:p w:rsidR="00D64422" w:rsidRPr="00E1561F" w:rsidRDefault="00D64422" w:rsidP="00D64422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Вопросы для обсуждения на практических занятиях:</w:t>
      </w:r>
    </w:p>
    <w:p w:rsidR="00471285" w:rsidRPr="00E1561F" w:rsidRDefault="00471285" w:rsidP="00D57895">
      <w:pPr>
        <w:pStyle w:val="a7"/>
        <w:numPr>
          <w:ilvl w:val="0"/>
          <w:numId w:val="35"/>
        </w:numPr>
        <w:snapToGrid w:val="0"/>
        <w:rPr>
          <w:rFonts w:ascii="Times New Roman" w:eastAsia="Times New Roman CYR" w:hAnsi="Times New Roman" w:cs="Times New Roman"/>
          <w:sz w:val="24"/>
          <w:szCs w:val="24"/>
        </w:rPr>
      </w:pPr>
      <w:r w:rsidRPr="00E1561F">
        <w:rPr>
          <w:rFonts w:ascii="Times New Roman" w:eastAsia="Times New Roman CYR" w:hAnsi="Times New Roman" w:cs="Times New Roman"/>
          <w:sz w:val="24"/>
          <w:szCs w:val="24"/>
        </w:rPr>
        <w:t>Изучить психофизиологические основы выбора вида профессиональной деятельности.</w:t>
      </w:r>
    </w:p>
    <w:p w:rsidR="00471285" w:rsidRPr="00E1561F" w:rsidRDefault="00471285" w:rsidP="00D57895">
      <w:pPr>
        <w:pStyle w:val="a7"/>
        <w:numPr>
          <w:ilvl w:val="0"/>
          <w:numId w:val="35"/>
        </w:numPr>
        <w:snapToGrid w:val="0"/>
        <w:rPr>
          <w:rFonts w:ascii="Times New Roman" w:eastAsia="Times New Roman CYR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Изучить методы психофизиологии профессиональной деятельности, используемые для определения профессиональной пригодности человека. </w:t>
      </w:r>
    </w:p>
    <w:p w:rsidR="00471285" w:rsidRPr="00E1561F" w:rsidRDefault="00471285" w:rsidP="00D57895">
      <w:pPr>
        <w:pStyle w:val="a7"/>
        <w:numPr>
          <w:ilvl w:val="0"/>
          <w:numId w:val="35"/>
        </w:numPr>
        <w:snapToGrid w:val="0"/>
        <w:rPr>
          <w:rFonts w:ascii="Times New Roman" w:eastAsia="Times New Roman CYR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 Изучить цели, задачи, методы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профессиографии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>.</w:t>
      </w:r>
    </w:p>
    <w:p w:rsidR="00471285" w:rsidRPr="00E1561F" w:rsidRDefault="00471285" w:rsidP="00D57895">
      <w:pPr>
        <w:pStyle w:val="a7"/>
        <w:numPr>
          <w:ilvl w:val="0"/>
          <w:numId w:val="35"/>
        </w:numPr>
        <w:snapToGrid w:val="0"/>
        <w:rPr>
          <w:rFonts w:ascii="Times New Roman" w:eastAsia="Times New Roman CYR" w:hAnsi="Times New Roman" w:cs="Times New Roman"/>
          <w:sz w:val="24"/>
          <w:szCs w:val="24"/>
        </w:rPr>
      </w:pPr>
      <w:r w:rsidRPr="00E1561F">
        <w:rPr>
          <w:rFonts w:ascii="Times New Roman" w:eastAsia="Times New Roman CYR" w:hAnsi="Times New Roman" w:cs="Times New Roman"/>
          <w:sz w:val="24"/>
          <w:szCs w:val="24"/>
        </w:rPr>
        <w:t>Уяснить содержание  современных теорий профессионализации персонала.</w:t>
      </w:r>
    </w:p>
    <w:p w:rsidR="00471285" w:rsidRPr="00E1561F" w:rsidRDefault="00C75DE0" w:rsidP="00D57895">
      <w:pPr>
        <w:pStyle w:val="a7"/>
        <w:numPr>
          <w:ilvl w:val="0"/>
          <w:numId w:val="35"/>
        </w:numPr>
        <w:snapToGrid w:val="0"/>
        <w:rPr>
          <w:rFonts w:ascii="Times New Roman" w:eastAsia="Times New Roman CYR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Проанализировать п</w:t>
      </w:r>
      <w:r w:rsidR="00471285" w:rsidRPr="00E1561F">
        <w:rPr>
          <w:rFonts w:ascii="Times New Roman" w:hAnsi="Times New Roman" w:cs="Times New Roman"/>
          <w:sz w:val="24"/>
          <w:szCs w:val="24"/>
        </w:rPr>
        <w:t xml:space="preserve">ринципы </w:t>
      </w:r>
      <w:proofErr w:type="spellStart"/>
      <w:r w:rsidR="00471285" w:rsidRPr="00E1561F">
        <w:rPr>
          <w:rFonts w:ascii="Times New Roman" w:hAnsi="Times New Roman" w:cs="Times New Roman"/>
          <w:sz w:val="24"/>
          <w:szCs w:val="24"/>
        </w:rPr>
        <w:t>психографирования</w:t>
      </w:r>
      <w:proofErr w:type="spellEnd"/>
      <w:r w:rsidR="00471285" w:rsidRPr="00E156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4422" w:rsidRPr="00E1561F" w:rsidRDefault="00D64422" w:rsidP="00D64422">
      <w:pPr>
        <w:pStyle w:val="a3"/>
        <w:ind w:left="0" w:firstLine="708"/>
        <w:rPr>
          <w:i/>
          <w:iCs/>
        </w:rPr>
      </w:pPr>
      <w:r w:rsidRPr="00E1561F">
        <w:rPr>
          <w:i/>
          <w:iCs/>
        </w:rPr>
        <w:t>Задание для самостоятельного выполнения:</w:t>
      </w:r>
    </w:p>
    <w:p w:rsidR="00471285" w:rsidRPr="00E1561F" w:rsidRDefault="00471285" w:rsidP="00D64422">
      <w:pPr>
        <w:pStyle w:val="a3"/>
        <w:ind w:left="0" w:firstLine="708"/>
        <w:rPr>
          <w:iCs/>
        </w:rPr>
      </w:pPr>
      <w:r w:rsidRPr="00E1561F">
        <w:rPr>
          <w:iCs/>
        </w:rPr>
        <w:t xml:space="preserve">Составить </w:t>
      </w:r>
      <w:proofErr w:type="spellStart"/>
      <w:r w:rsidRPr="00E1561F">
        <w:rPr>
          <w:iCs/>
        </w:rPr>
        <w:t>профессиограмму</w:t>
      </w:r>
      <w:proofErr w:type="spellEnd"/>
      <w:r w:rsidRPr="00E1561F">
        <w:rPr>
          <w:iCs/>
        </w:rPr>
        <w:t xml:space="preserve"> и </w:t>
      </w:r>
      <w:proofErr w:type="spellStart"/>
      <w:r w:rsidRPr="00E1561F">
        <w:rPr>
          <w:iCs/>
        </w:rPr>
        <w:t>психограмму</w:t>
      </w:r>
      <w:proofErr w:type="spellEnd"/>
      <w:r w:rsidRPr="00E1561F">
        <w:rPr>
          <w:iCs/>
        </w:rPr>
        <w:t>.</w:t>
      </w:r>
    </w:p>
    <w:p w:rsidR="000066C2" w:rsidRPr="00E1561F" w:rsidRDefault="000066C2" w:rsidP="00D64422">
      <w:pPr>
        <w:pStyle w:val="a3"/>
        <w:ind w:left="0" w:firstLine="708"/>
        <w:rPr>
          <w:iCs/>
        </w:rPr>
      </w:pPr>
    </w:p>
    <w:p w:rsidR="001519F6" w:rsidRPr="00E1561F" w:rsidRDefault="000066C2" w:rsidP="000066C2">
      <w:pPr>
        <w:pStyle w:val="a7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Тема 6. Основные виды, уровни и показатели работоспособности</w:t>
      </w:r>
      <w:r w:rsidR="004C7CDB" w:rsidRPr="00E1561F">
        <w:rPr>
          <w:rFonts w:ascii="Times New Roman" w:hAnsi="Times New Roman" w:cs="Times New Roman"/>
          <w:b/>
          <w:sz w:val="24"/>
          <w:szCs w:val="24"/>
        </w:rPr>
        <w:t xml:space="preserve"> (2 часа)</w:t>
      </w:r>
    </w:p>
    <w:p w:rsidR="00D64422" w:rsidRPr="00E1561F" w:rsidRDefault="00D64422" w:rsidP="000066C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0066C2" w:rsidRPr="00E1561F">
        <w:rPr>
          <w:rFonts w:ascii="Times New Roman" w:hAnsi="Times New Roman" w:cs="Times New Roman"/>
          <w:sz w:val="24"/>
          <w:szCs w:val="24"/>
        </w:rPr>
        <w:t>анализ показателей работоспособности для практического исследования профессиональной деятельности.</w:t>
      </w:r>
    </w:p>
    <w:p w:rsidR="00D64422" w:rsidRPr="00E1561F" w:rsidRDefault="00D64422" w:rsidP="00D64422">
      <w:pPr>
        <w:pStyle w:val="a7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04022" w:rsidRPr="00E1561F" w:rsidRDefault="00E04022" w:rsidP="00E04022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- оценить степень освоения 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лекционного материала;</w:t>
      </w:r>
    </w:p>
    <w:p w:rsidR="00E04022" w:rsidRPr="00E1561F" w:rsidRDefault="00E04022" w:rsidP="00E04022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- выявить самостоятельность их суждений и оценки  при рассмотрении темы; </w:t>
      </w:r>
    </w:p>
    <w:p w:rsidR="000066C2" w:rsidRPr="00E1561F" w:rsidRDefault="000066C2" w:rsidP="000066C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- проанализировать компоненты, виды и уровни работоспособности;</w:t>
      </w:r>
    </w:p>
    <w:p w:rsidR="000066C2" w:rsidRPr="00E1561F" w:rsidRDefault="000066C2" w:rsidP="000066C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- охарактеризовать стадии работоспособности;</w:t>
      </w:r>
    </w:p>
    <w:p w:rsidR="000066C2" w:rsidRPr="00E1561F" w:rsidRDefault="000066C2" w:rsidP="000066C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lastRenderedPageBreak/>
        <w:t>- выявить показатели работоспособности.</w:t>
      </w:r>
    </w:p>
    <w:p w:rsidR="00D64422" w:rsidRPr="00E1561F" w:rsidRDefault="00D64422" w:rsidP="00D64422">
      <w:pPr>
        <w:pStyle w:val="a7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 xml:space="preserve">План практического занятия: </w:t>
      </w:r>
    </w:p>
    <w:p w:rsidR="00D64422" w:rsidRPr="00E1561F" w:rsidRDefault="00D64422" w:rsidP="00D57895">
      <w:pPr>
        <w:pStyle w:val="a7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Обсуждение вопросов по теме занятия.</w:t>
      </w:r>
    </w:p>
    <w:p w:rsidR="00AF2563" w:rsidRPr="00E1561F" w:rsidRDefault="00D64422" w:rsidP="00D57895">
      <w:pPr>
        <w:pStyle w:val="a7"/>
        <w:numPr>
          <w:ilvl w:val="0"/>
          <w:numId w:val="39"/>
        </w:numPr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Пр</w:t>
      </w:r>
      <w:r w:rsidR="00AF2563" w:rsidRPr="00E1561F">
        <w:rPr>
          <w:rFonts w:ascii="Times New Roman" w:hAnsi="Times New Roman" w:cs="Times New Roman"/>
          <w:sz w:val="24"/>
          <w:szCs w:val="24"/>
        </w:rPr>
        <w:t xml:space="preserve">езентация эссе </w:t>
      </w:r>
      <w:r w:rsidR="00AF2563" w:rsidRPr="00E1561F">
        <w:rPr>
          <w:rFonts w:ascii="Times New Roman" w:hAnsi="Times New Roman" w:cs="Times New Roman"/>
          <w:iCs/>
          <w:sz w:val="24"/>
          <w:szCs w:val="24"/>
        </w:rPr>
        <w:t>на тему «Моя работоспособность в период обучения».</w:t>
      </w:r>
    </w:p>
    <w:p w:rsidR="00D64422" w:rsidRPr="00E1561F" w:rsidRDefault="00D64422" w:rsidP="00AF2563">
      <w:pPr>
        <w:pStyle w:val="a7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Рекомендуемая литература:</w:t>
      </w:r>
    </w:p>
    <w:p w:rsidR="00E42150" w:rsidRPr="00E1561F" w:rsidRDefault="00E42150" w:rsidP="00D57895">
      <w:pPr>
        <w:pStyle w:val="a7"/>
        <w:numPr>
          <w:ilvl w:val="0"/>
          <w:numId w:val="95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Греченко, Т.Н. Психофизиология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вузов. – М.: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Гардарики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>, 1999. – 356 с.</w:t>
      </w:r>
    </w:p>
    <w:p w:rsidR="00E42150" w:rsidRPr="00E1561F" w:rsidRDefault="00E42150" w:rsidP="00D57895">
      <w:pPr>
        <w:pStyle w:val="a7"/>
        <w:numPr>
          <w:ilvl w:val="0"/>
          <w:numId w:val="95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Данилова, Н.Н. Психофизиология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учебник для студентов вузов. – М.: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АСТ-Пресс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>, 2007. – 366 с.</w:t>
      </w:r>
    </w:p>
    <w:p w:rsidR="00E42150" w:rsidRPr="00E1561F" w:rsidRDefault="00E42150" w:rsidP="00D57895">
      <w:pPr>
        <w:pStyle w:val="a7"/>
        <w:numPr>
          <w:ilvl w:val="0"/>
          <w:numId w:val="95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Психофизиология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учебник для студентов вузов / под ред. Ю.И. Александрова. – 3-е изд. доп. и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 xml:space="preserve">. – СПб.: Питер, 2011. – 463 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E42150" w:rsidRPr="00E1561F" w:rsidRDefault="00E42150" w:rsidP="00D57895">
      <w:pPr>
        <w:pStyle w:val="a7"/>
        <w:numPr>
          <w:ilvl w:val="0"/>
          <w:numId w:val="95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Александрова, Ю.И. Психофизиология. - СПб., 2001. - 491 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>.</w:t>
      </w:r>
    </w:p>
    <w:p w:rsidR="00E42150" w:rsidRPr="00E1561F" w:rsidRDefault="00E42150" w:rsidP="00D57895">
      <w:pPr>
        <w:pStyle w:val="a7"/>
        <w:numPr>
          <w:ilvl w:val="0"/>
          <w:numId w:val="95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E1561F">
        <w:rPr>
          <w:rFonts w:ascii="Times New Roman" w:hAnsi="Times New Roman" w:cs="Times New Roman"/>
          <w:iCs/>
          <w:sz w:val="24"/>
          <w:szCs w:val="24"/>
        </w:rPr>
        <w:t>Бодров</w:t>
      </w:r>
      <w:proofErr w:type="spellEnd"/>
      <w:r w:rsidRPr="00E1561F">
        <w:rPr>
          <w:rFonts w:ascii="Times New Roman" w:hAnsi="Times New Roman" w:cs="Times New Roman"/>
          <w:iCs/>
          <w:sz w:val="24"/>
          <w:szCs w:val="24"/>
        </w:rPr>
        <w:t xml:space="preserve">, В.А. </w:t>
      </w:r>
      <w:r w:rsidRPr="00E1561F">
        <w:rPr>
          <w:rFonts w:ascii="Times New Roman" w:hAnsi="Times New Roman" w:cs="Times New Roman"/>
          <w:sz w:val="24"/>
          <w:szCs w:val="24"/>
        </w:rPr>
        <w:t xml:space="preserve">Психологические основы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профессиоведения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 xml:space="preserve"> // Психология: Учебник для гуманитарных вузов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>од ред. В.Н. Дружинина. - СПб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>2001.</w:t>
      </w:r>
    </w:p>
    <w:p w:rsidR="00E42150" w:rsidRPr="00E1561F" w:rsidRDefault="00E42150" w:rsidP="00D57895">
      <w:pPr>
        <w:pStyle w:val="a7"/>
        <w:numPr>
          <w:ilvl w:val="0"/>
          <w:numId w:val="95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iCs/>
          <w:sz w:val="24"/>
          <w:szCs w:val="24"/>
        </w:rPr>
        <w:t xml:space="preserve">Карпов А.В. </w:t>
      </w:r>
      <w:r w:rsidRPr="00E1561F">
        <w:rPr>
          <w:rFonts w:ascii="Times New Roman" w:hAnsi="Times New Roman" w:cs="Times New Roman"/>
          <w:sz w:val="24"/>
          <w:szCs w:val="24"/>
        </w:rPr>
        <w:t>Психология труда: учебник для вузов. - М., 2004.</w:t>
      </w:r>
    </w:p>
    <w:p w:rsidR="00E42150" w:rsidRPr="00E1561F" w:rsidRDefault="00E42150" w:rsidP="00D57895">
      <w:pPr>
        <w:pStyle w:val="a7"/>
        <w:numPr>
          <w:ilvl w:val="0"/>
          <w:numId w:val="95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iCs/>
          <w:sz w:val="24"/>
          <w:szCs w:val="24"/>
        </w:rPr>
        <w:t xml:space="preserve">Леонова, А.Б. </w:t>
      </w:r>
      <w:r w:rsidRPr="00E1561F">
        <w:rPr>
          <w:rFonts w:ascii="Times New Roman" w:hAnsi="Times New Roman" w:cs="Times New Roman"/>
          <w:sz w:val="24"/>
          <w:szCs w:val="24"/>
        </w:rPr>
        <w:t>Функциональные состояния человека в трудовой деятельности /</w:t>
      </w:r>
      <w:r w:rsidRPr="00E1561F">
        <w:rPr>
          <w:rFonts w:ascii="Times New Roman" w:hAnsi="Times New Roman" w:cs="Times New Roman"/>
          <w:iCs/>
          <w:sz w:val="24"/>
          <w:szCs w:val="24"/>
        </w:rPr>
        <w:t xml:space="preserve"> А.Б.Леонова, В.И.</w:t>
      </w:r>
      <w:r w:rsidRPr="00E1561F">
        <w:rPr>
          <w:rFonts w:ascii="Times New Roman" w:hAnsi="Times New Roman" w:cs="Times New Roman"/>
          <w:sz w:val="24"/>
          <w:szCs w:val="24"/>
        </w:rPr>
        <w:t xml:space="preserve"> </w:t>
      </w:r>
      <w:r w:rsidRPr="00E1561F">
        <w:rPr>
          <w:rFonts w:ascii="Times New Roman" w:hAnsi="Times New Roman" w:cs="Times New Roman"/>
          <w:iCs/>
          <w:sz w:val="24"/>
          <w:szCs w:val="24"/>
        </w:rPr>
        <w:t xml:space="preserve">Медведев. - </w:t>
      </w:r>
      <w:r w:rsidRPr="00E1561F">
        <w:rPr>
          <w:rFonts w:ascii="Times New Roman" w:hAnsi="Times New Roman" w:cs="Times New Roman"/>
          <w:sz w:val="24"/>
          <w:szCs w:val="24"/>
        </w:rPr>
        <w:t>М., 1981.</w:t>
      </w:r>
    </w:p>
    <w:p w:rsidR="00E42150" w:rsidRPr="00E1561F" w:rsidRDefault="00E42150" w:rsidP="00D57895">
      <w:pPr>
        <w:pStyle w:val="a7"/>
        <w:numPr>
          <w:ilvl w:val="0"/>
          <w:numId w:val="95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E1561F">
        <w:rPr>
          <w:rFonts w:ascii="Times New Roman" w:hAnsi="Times New Roman" w:cs="Times New Roman"/>
          <w:iCs/>
          <w:sz w:val="24"/>
          <w:szCs w:val="24"/>
        </w:rPr>
        <w:t>Носкова</w:t>
      </w:r>
      <w:proofErr w:type="spellEnd"/>
      <w:r w:rsidRPr="00E1561F">
        <w:rPr>
          <w:rFonts w:ascii="Times New Roman" w:hAnsi="Times New Roman" w:cs="Times New Roman"/>
          <w:iCs/>
          <w:sz w:val="24"/>
          <w:szCs w:val="24"/>
        </w:rPr>
        <w:t xml:space="preserve">, О.Г. </w:t>
      </w:r>
      <w:r w:rsidRPr="00E1561F">
        <w:rPr>
          <w:rFonts w:ascii="Times New Roman" w:hAnsi="Times New Roman" w:cs="Times New Roman"/>
          <w:sz w:val="24"/>
          <w:szCs w:val="24"/>
        </w:rPr>
        <w:t>Психология труда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учебное пособие. - М.: Академия, 2004.</w:t>
      </w:r>
    </w:p>
    <w:p w:rsidR="00D64422" w:rsidRPr="00E1561F" w:rsidRDefault="00D64422" w:rsidP="00D64422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 xml:space="preserve">Перечень необходимого оборудования: </w:t>
      </w:r>
    </w:p>
    <w:p w:rsidR="00927C25" w:rsidRPr="00E1561F" w:rsidRDefault="00927C25" w:rsidP="00D57895">
      <w:pPr>
        <w:pStyle w:val="a7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color w:val="000000"/>
          <w:sz w:val="24"/>
          <w:szCs w:val="24"/>
        </w:rPr>
        <w:t xml:space="preserve">Аудитории для проведения практических занятий, оснащенные стандартным набором учебной мебели, учебной доской и стационарным или переносным комплексом </w:t>
      </w:r>
      <w:proofErr w:type="spellStart"/>
      <w:r w:rsidRPr="00E1561F">
        <w:rPr>
          <w:rFonts w:ascii="Times New Roman" w:hAnsi="Times New Roman" w:cs="Times New Roman"/>
          <w:color w:val="000000"/>
          <w:sz w:val="24"/>
          <w:szCs w:val="24"/>
        </w:rPr>
        <w:t>мультимедийного</w:t>
      </w:r>
      <w:proofErr w:type="spellEnd"/>
      <w:r w:rsidRPr="00E1561F">
        <w:rPr>
          <w:rFonts w:ascii="Times New Roman" w:hAnsi="Times New Roman" w:cs="Times New Roman"/>
          <w:color w:val="000000"/>
          <w:sz w:val="24"/>
          <w:szCs w:val="24"/>
        </w:rPr>
        <w:t xml:space="preserve"> презентационного оборудования.</w:t>
      </w:r>
    </w:p>
    <w:p w:rsidR="00927C25" w:rsidRPr="00E1561F" w:rsidRDefault="00927C25" w:rsidP="00D57895">
      <w:pPr>
        <w:pStyle w:val="a7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Наглядный и раздаточный материал (при необходимости).</w:t>
      </w:r>
    </w:p>
    <w:p w:rsidR="00D64422" w:rsidRPr="00E1561F" w:rsidRDefault="00D64422" w:rsidP="00D64422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Вопросы для обсуждения на практических занятиях:</w:t>
      </w:r>
    </w:p>
    <w:p w:rsidR="000066C2" w:rsidRPr="00E1561F" w:rsidRDefault="000066C2" w:rsidP="00D57895">
      <w:pPr>
        <w:pStyle w:val="a7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Работоспособность, её компоненты, виды и уровни.</w:t>
      </w:r>
    </w:p>
    <w:p w:rsidR="000066C2" w:rsidRPr="00E1561F" w:rsidRDefault="000066C2" w:rsidP="00D57895">
      <w:pPr>
        <w:pStyle w:val="a7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Характеристика стадий работоспособности. </w:t>
      </w:r>
    </w:p>
    <w:p w:rsidR="000066C2" w:rsidRPr="00E1561F" w:rsidRDefault="000066C2" w:rsidP="00D57895">
      <w:pPr>
        <w:pStyle w:val="a7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Показатели работоспособности.</w:t>
      </w:r>
    </w:p>
    <w:p w:rsidR="00D64422" w:rsidRPr="00E1561F" w:rsidRDefault="00D64422" w:rsidP="00AF2563">
      <w:pPr>
        <w:pStyle w:val="a3"/>
        <w:spacing w:line="360" w:lineRule="auto"/>
        <w:ind w:left="0" w:firstLine="708"/>
        <w:rPr>
          <w:i/>
          <w:iCs/>
        </w:rPr>
      </w:pPr>
      <w:r w:rsidRPr="00E1561F">
        <w:rPr>
          <w:i/>
          <w:iCs/>
        </w:rPr>
        <w:t>Задание для самостоятельного выполнения:</w:t>
      </w:r>
    </w:p>
    <w:p w:rsidR="00B45804" w:rsidRPr="00E1561F" w:rsidRDefault="00B45804" w:rsidP="00AF2563">
      <w:pPr>
        <w:pStyle w:val="a3"/>
        <w:spacing w:line="360" w:lineRule="auto"/>
        <w:ind w:left="0" w:firstLine="708"/>
        <w:rPr>
          <w:iCs/>
        </w:rPr>
      </w:pPr>
      <w:r w:rsidRPr="00E1561F">
        <w:rPr>
          <w:iCs/>
        </w:rPr>
        <w:t xml:space="preserve">Напишите эссе на тему «Моя работоспособность в период обучения». (Проанализируйте и опешите один из дней своей работы (обучения в университете) по стадиям работоспособности:1) Во сколько часов у Вас возникает предстартовое состояние, чем оно характеризуется. 2) Какой период времени (какие пары)  у Вас занимает </w:t>
      </w:r>
      <w:r w:rsidRPr="00E1561F">
        <w:t xml:space="preserve">стадия врабатывания 3) На каких парах Вы ощущаете оптимальную работоспособность. В чём она проявляется. 4) В какой период времени (на какой из пар) у </w:t>
      </w:r>
      <w:r w:rsidRPr="00E1561F">
        <w:lastRenderedPageBreak/>
        <w:t xml:space="preserve">Вас начинается стадия </w:t>
      </w:r>
      <w:proofErr w:type="spellStart"/>
      <w:r w:rsidRPr="00E1561F">
        <w:t>субкомпенсации</w:t>
      </w:r>
      <w:proofErr w:type="spellEnd"/>
      <w:r w:rsidRPr="00E1561F">
        <w:t xml:space="preserve">. </w:t>
      </w:r>
      <w:proofErr w:type="gramStart"/>
      <w:r w:rsidRPr="00E1561F">
        <w:t>В чём она проявляется и т.д. по всем стадиям работоспособности</w:t>
      </w:r>
      <w:r w:rsidRPr="00E1561F">
        <w:rPr>
          <w:iCs/>
        </w:rPr>
        <w:t xml:space="preserve">). </w:t>
      </w:r>
      <w:proofErr w:type="gramEnd"/>
    </w:p>
    <w:p w:rsidR="00460939" w:rsidRPr="00E1561F" w:rsidRDefault="00460939" w:rsidP="00D64422">
      <w:pPr>
        <w:pStyle w:val="a7"/>
        <w:ind w:left="0" w:firstLine="708"/>
        <w:rPr>
          <w:rFonts w:ascii="Times New Roman" w:hAnsi="Times New Roman" w:cs="Times New Roman"/>
          <w:b/>
          <w:sz w:val="24"/>
          <w:szCs w:val="24"/>
        </w:rPr>
      </w:pPr>
    </w:p>
    <w:p w:rsidR="00460939" w:rsidRPr="00E1561F" w:rsidRDefault="00460939" w:rsidP="00460939">
      <w:pPr>
        <w:pStyle w:val="a7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 xml:space="preserve">Тема 7. Принципы профессионального отбора и анализа </w:t>
      </w:r>
      <w:proofErr w:type="spellStart"/>
      <w:r w:rsidRPr="00E1561F">
        <w:rPr>
          <w:rFonts w:ascii="Times New Roman" w:hAnsi="Times New Roman" w:cs="Times New Roman"/>
          <w:b/>
          <w:sz w:val="24"/>
          <w:szCs w:val="24"/>
        </w:rPr>
        <w:t>профпригодности</w:t>
      </w:r>
      <w:proofErr w:type="spellEnd"/>
      <w:r w:rsidR="004C7CDB" w:rsidRPr="00E1561F">
        <w:rPr>
          <w:rFonts w:ascii="Times New Roman" w:hAnsi="Times New Roman" w:cs="Times New Roman"/>
          <w:b/>
          <w:sz w:val="24"/>
          <w:szCs w:val="24"/>
        </w:rPr>
        <w:t xml:space="preserve"> (2 часа)</w:t>
      </w:r>
    </w:p>
    <w:p w:rsidR="00D64422" w:rsidRPr="00E1561F" w:rsidRDefault="00D64422" w:rsidP="00D64422">
      <w:pPr>
        <w:pStyle w:val="a7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Цель:</w:t>
      </w:r>
      <w:r w:rsidR="007F76D7" w:rsidRPr="00E15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6D7" w:rsidRPr="00E1561F">
        <w:rPr>
          <w:rFonts w:ascii="Times New Roman" w:hAnsi="Times New Roman" w:cs="Times New Roman"/>
          <w:sz w:val="24"/>
          <w:szCs w:val="24"/>
        </w:rPr>
        <w:t xml:space="preserve">формирование теоретических знаний и практических навыков в области профессионального отбора и анализа </w:t>
      </w:r>
      <w:proofErr w:type="spellStart"/>
      <w:r w:rsidR="007F76D7" w:rsidRPr="00E1561F">
        <w:rPr>
          <w:rFonts w:ascii="Times New Roman" w:hAnsi="Times New Roman" w:cs="Times New Roman"/>
          <w:sz w:val="24"/>
          <w:szCs w:val="24"/>
        </w:rPr>
        <w:t>профпригодности</w:t>
      </w:r>
      <w:proofErr w:type="spellEnd"/>
      <w:r w:rsidR="007F76D7" w:rsidRPr="00E1561F">
        <w:rPr>
          <w:rFonts w:ascii="Times New Roman" w:hAnsi="Times New Roman" w:cs="Times New Roman"/>
          <w:sz w:val="24"/>
          <w:szCs w:val="24"/>
        </w:rPr>
        <w:t xml:space="preserve">. </w:t>
      </w:r>
      <w:r w:rsidRPr="00E15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422" w:rsidRPr="00E1561F" w:rsidRDefault="00D64422" w:rsidP="00D64422">
      <w:pPr>
        <w:pStyle w:val="a7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04022" w:rsidRPr="00E1561F" w:rsidRDefault="00E04022" w:rsidP="00E04022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- оценить степень освоения 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лекционного материала;</w:t>
      </w:r>
    </w:p>
    <w:p w:rsidR="00E04022" w:rsidRPr="00E1561F" w:rsidRDefault="00E04022" w:rsidP="00E04022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- выявить самостоятельность их суждений и оценки  при рассмотрении темы; </w:t>
      </w:r>
    </w:p>
    <w:p w:rsidR="00E04022" w:rsidRPr="00E1561F" w:rsidRDefault="00E04022" w:rsidP="00E04022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- определить значимость профессионального отбора для раскрытия потенциала индивида и осуществления им эффективной трудовой деятельности;</w:t>
      </w:r>
    </w:p>
    <w:p w:rsidR="00E04022" w:rsidRPr="00E1561F" w:rsidRDefault="00E04022" w:rsidP="00E04022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- овладение приемами и методами профессионального отбора;</w:t>
      </w:r>
    </w:p>
    <w:p w:rsidR="00E04022" w:rsidRPr="00E1561F" w:rsidRDefault="00E04022" w:rsidP="00E04022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- осмысление понятия профессиональной пригодности;</w:t>
      </w:r>
    </w:p>
    <w:p w:rsidR="007F76D7" w:rsidRPr="00E1561F" w:rsidRDefault="00E04022" w:rsidP="00E04022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- уяснить способы анализа профессиональной пригодности.</w:t>
      </w:r>
    </w:p>
    <w:p w:rsidR="00D64422" w:rsidRPr="00E1561F" w:rsidRDefault="00D64422" w:rsidP="00D64422">
      <w:pPr>
        <w:pStyle w:val="a7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 xml:space="preserve">План практического занятия: </w:t>
      </w:r>
    </w:p>
    <w:p w:rsidR="00D64422" w:rsidRPr="00E1561F" w:rsidRDefault="00D64422" w:rsidP="00927C25">
      <w:p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Обсуждение вопросов по теме занятия.</w:t>
      </w:r>
    </w:p>
    <w:p w:rsidR="00D64422" w:rsidRPr="00E1561F" w:rsidRDefault="00D64422" w:rsidP="00D64422">
      <w:pPr>
        <w:pStyle w:val="a7"/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Рекомендуемая литература:</w:t>
      </w:r>
    </w:p>
    <w:p w:rsidR="00E42150" w:rsidRPr="00E1561F" w:rsidRDefault="00E42150" w:rsidP="00D57895">
      <w:pPr>
        <w:pStyle w:val="a7"/>
        <w:numPr>
          <w:ilvl w:val="0"/>
          <w:numId w:val="96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Греченко, Т.Н. Психофизиология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вузов. – М.: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Гардарики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>, 1999. – 356 с.</w:t>
      </w:r>
    </w:p>
    <w:p w:rsidR="00E42150" w:rsidRPr="00E1561F" w:rsidRDefault="00E42150" w:rsidP="00D57895">
      <w:pPr>
        <w:pStyle w:val="a7"/>
        <w:numPr>
          <w:ilvl w:val="0"/>
          <w:numId w:val="96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Данилова, Н.Н. Психофизиология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учебник для студентов вузов. – М.: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АСТ-Пресс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>, 2007. – 366 с.</w:t>
      </w:r>
    </w:p>
    <w:p w:rsidR="00E42150" w:rsidRPr="00E1561F" w:rsidRDefault="00E42150" w:rsidP="00D57895">
      <w:pPr>
        <w:pStyle w:val="a7"/>
        <w:numPr>
          <w:ilvl w:val="0"/>
          <w:numId w:val="96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Психофизиология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учебник для студентов вузов / под ред. Ю.И. Александрова. – 3-е изд. доп. и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 xml:space="preserve">. – СПб.: Питер, 2011. – 463 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E42150" w:rsidRPr="00E1561F" w:rsidRDefault="00E42150" w:rsidP="00D57895">
      <w:pPr>
        <w:pStyle w:val="a7"/>
        <w:numPr>
          <w:ilvl w:val="0"/>
          <w:numId w:val="96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Александрова, Ю.И. Психофизиология. - СПб., 2001. - 491 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>.</w:t>
      </w:r>
    </w:p>
    <w:p w:rsidR="00E42150" w:rsidRPr="00E1561F" w:rsidRDefault="00E42150" w:rsidP="00D57895">
      <w:pPr>
        <w:pStyle w:val="a7"/>
        <w:numPr>
          <w:ilvl w:val="0"/>
          <w:numId w:val="96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E1561F">
        <w:rPr>
          <w:rFonts w:ascii="Times New Roman" w:hAnsi="Times New Roman" w:cs="Times New Roman"/>
          <w:iCs/>
          <w:sz w:val="24"/>
          <w:szCs w:val="24"/>
        </w:rPr>
        <w:t>Бодров</w:t>
      </w:r>
      <w:proofErr w:type="spellEnd"/>
      <w:r w:rsidRPr="00E1561F">
        <w:rPr>
          <w:rFonts w:ascii="Times New Roman" w:hAnsi="Times New Roman" w:cs="Times New Roman"/>
          <w:iCs/>
          <w:sz w:val="24"/>
          <w:szCs w:val="24"/>
        </w:rPr>
        <w:t xml:space="preserve">, В.А. </w:t>
      </w:r>
      <w:r w:rsidRPr="00E1561F">
        <w:rPr>
          <w:rFonts w:ascii="Times New Roman" w:hAnsi="Times New Roman" w:cs="Times New Roman"/>
          <w:sz w:val="24"/>
          <w:szCs w:val="24"/>
        </w:rPr>
        <w:t xml:space="preserve">Психологические основы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профессиоведения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 xml:space="preserve"> // Психология: Учебник для гуманитарных вузов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>од ред. В.Н. Дружинина. - СПб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>2001.</w:t>
      </w:r>
    </w:p>
    <w:p w:rsidR="00E42150" w:rsidRPr="00E1561F" w:rsidRDefault="00E42150" w:rsidP="00D57895">
      <w:pPr>
        <w:pStyle w:val="a7"/>
        <w:numPr>
          <w:ilvl w:val="0"/>
          <w:numId w:val="96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iCs/>
          <w:sz w:val="24"/>
          <w:szCs w:val="24"/>
        </w:rPr>
        <w:t xml:space="preserve">Карпов А.В. </w:t>
      </w:r>
      <w:r w:rsidRPr="00E1561F">
        <w:rPr>
          <w:rFonts w:ascii="Times New Roman" w:hAnsi="Times New Roman" w:cs="Times New Roman"/>
          <w:sz w:val="24"/>
          <w:szCs w:val="24"/>
        </w:rPr>
        <w:t>Психология труда: учебник для вузов. - М., 2004.</w:t>
      </w:r>
    </w:p>
    <w:p w:rsidR="00E42150" w:rsidRPr="00E1561F" w:rsidRDefault="00E42150" w:rsidP="00D57895">
      <w:pPr>
        <w:pStyle w:val="a7"/>
        <w:numPr>
          <w:ilvl w:val="0"/>
          <w:numId w:val="96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iCs/>
          <w:sz w:val="24"/>
          <w:szCs w:val="24"/>
        </w:rPr>
        <w:t xml:space="preserve">Леонова, А.Б. </w:t>
      </w:r>
      <w:r w:rsidRPr="00E1561F">
        <w:rPr>
          <w:rFonts w:ascii="Times New Roman" w:hAnsi="Times New Roman" w:cs="Times New Roman"/>
          <w:sz w:val="24"/>
          <w:szCs w:val="24"/>
        </w:rPr>
        <w:t>Функциональные состояния человека в трудовой деятельности /</w:t>
      </w:r>
      <w:r w:rsidRPr="00E1561F">
        <w:rPr>
          <w:rFonts w:ascii="Times New Roman" w:hAnsi="Times New Roman" w:cs="Times New Roman"/>
          <w:iCs/>
          <w:sz w:val="24"/>
          <w:szCs w:val="24"/>
        </w:rPr>
        <w:t xml:space="preserve"> А.Б.Леонова, В.И.</w:t>
      </w:r>
      <w:r w:rsidRPr="00E1561F">
        <w:rPr>
          <w:rFonts w:ascii="Times New Roman" w:hAnsi="Times New Roman" w:cs="Times New Roman"/>
          <w:sz w:val="24"/>
          <w:szCs w:val="24"/>
        </w:rPr>
        <w:t xml:space="preserve"> </w:t>
      </w:r>
      <w:r w:rsidRPr="00E1561F">
        <w:rPr>
          <w:rFonts w:ascii="Times New Roman" w:hAnsi="Times New Roman" w:cs="Times New Roman"/>
          <w:iCs/>
          <w:sz w:val="24"/>
          <w:szCs w:val="24"/>
        </w:rPr>
        <w:t xml:space="preserve">Медведев. - </w:t>
      </w:r>
      <w:r w:rsidRPr="00E1561F">
        <w:rPr>
          <w:rFonts w:ascii="Times New Roman" w:hAnsi="Times New Roman" w:cs="Times New Roman"/>
          <w:sz w:val="24"/>
          <w:szCs w:val="24"/>
        </w:rPr>
        <w:t>М., 1981.</w:t>
      </w:r>
    </w:p>
    <w:p w:rsidR="00636885" w:rsidRPr="00E1561F" w:rsidRDefault="00E42150" w:rsidP="00D57895">
      <w:pPr>
        <w:pStyle w:val="a7"/>
        <w:numPr>
          <w:ilvl w:val="0"/>
          <w:numId w:val="96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E1561F">
        <w:rPr>
          <w:rFonts w:ascii="Times New Roman" w:hAnsi="Times New Roman" w:cs="Times New Roman"/>
          <w:iCs/>
          <w:sz w:val="24"/>
          <w:szCs w:val="24"/>
        </w:rPr>
        <w:t>Носкова</w:t>
      </w:r>
      <w:proofErr w:type="spellEnd"/>
      <w:r w:rsidRPr="00E1561F">
        <w:rPr>
          <w:rFonts w:ascii="Times New Roman" w:hAnsi="Times New Roman" w:cs="Times New Roman"/>
          <w:iCs/>
          <w:sz w:val="24"/>
          <w:szCs w:val="24"/>
        </w:rPr>
        <w:t xml:space="preserve">, О.Г. </w:t>
      </w:r>
      <w:r w:rsidRPr="00E1561F">
        <w:rPr>
          <w:rFonts w:ascii="Times New Roman" w:hAnsi="Times New Roman" w:cs="Times New Roman"/>
          <w:sz w:val="24"/>
          <w:szCs w:val="24"/>
        </w:rPr>
        <w:t>Психология труда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учебное пособие. - М.: Академия, 2004.</w:t>
      </w:r>
    </w:p>
    <w:p w:rsidR="00D64422" w:rsidRPr="00E1561F" w:rsidRDefault="00D64422" w:rsidP="00D64422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 xml:space="preserve">Перечень необходимого оборудования: </w:t>
      </w:r>
    </w:p>
    <w:p w:rsidR="00D64422" w:rsidRPr="00E1561F" w:rsidRDefault="00D64422" w:rsidP="00D64422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color w:val="000000"/>
          <w:sz w:val="24"/>
          <w:szCs w:val="24"/>
        </w:rPr>
        <w:t>Аудитории для проведения практических занятий, оснащенные стандартным набором учебной мебели.</w:t>
      </w:r>
    </w:p>
    <w:p w:rsidR="00D64422" w:rsidRPr="00E1561F" w:rsidRDefault="00D64422" w:rsidP="00D64422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Вопросы для обсуждения на практических занятиях:</w:t>
      </w:r>
    </w:p>
    <w:p w:rsidR="0060165A" w:rsidRPr="00E1561F" w:rsidRDefault="0060165A" w:rsidP="00D57895">
      <w:pPr>
        <w:pStyle w:val="a7"/>
        <w:numPr>
          <w:ilvl w:val="0"/>
          <w:numId w:val="41"/>
        </w:numPr>
        <w:rPr>
          <w:rFonts w:ascii="Times New Roman" w:eastAsia="Dotum" w:hAnsi="Times New Roman" w:cs="Times New Roman"/>
          <w:sz w:val="24"/>
          <w:szCs w:val="24"/>
        </w:rPr>
      </w:pPr>
      <w:r w:rsidRPr="00E1561F">
        <w:rPr>
          <w:rFonts w:ascii="Times New Roman" w:eastAsia="Dotum" w:hAnsi="Times New Roman" w:cs="Times New Roman"/>
          <w:sz w:val="24"/>
          <w:szCs w:val="24"/>
        </w:rPr>
        <w:lastRenderedPageBreak/>
        <w:t>Цель и задачи профессионального отбора. Методы профессионального отбора.</w:t>
      </w:r>
    </w:p>
    <w:p w:rsidR="0060165A" w:rsidRPr="00E1561F" w:rsidRDefault="0060165A" w:rsidP="00D57895">
      <w:pPr>
        <w:pStyle w:val="a7"/>
        <w:numPr>
          <w:ilvl w:val="0"/>
          <w:numId w:val="41"/>
        </w:numPr>
        <w:rPr>
          <w:rFonts w:ascii="Times New Roman" w:eastAsia="Dotum" w:hAnsi="Times New Roman" w:cs="Times New Roman"/>
          <w:sz w:val="24"/>
          <w:szCs w:val="24"/>
        </w:rPr>
      </w:pPr>
      <w:r w:rsidRPr="00E1561F">
        <w:rPr>
          <w:rFonts w:ascii="Times New Roman" w:eastAsia="Dotum" w:hAnsi="Times New Roman" w:cs="Times New Roman"/>
          <w:sz w:val="24"/>
          <w:szCs w:val="24"/>
        </w:rPr>
        <w:t xml:space="preserve">Профессиональная пригодность. Степени профессиональной пригодности. Компоненты </w:t>
      </w:r>
      <w:proofErr w:type="spellStart"/>
      <w:r w:rsidRPr="00E1561F">
        <w:rPr>
          <w:rFonts w:ascii="Times New Roman" w:eastAsia="Dotum" w:hAnsi="Times New Roman" w:cs="Times New Roman"/>
          <w:sz w:val="24"/>
          <w:szCs w:val="24"/>
        </w:rPr>
        <w:t>профпригодности</w:t>
      </w:r>
      <w:proofErr w:type="spellEnd"/>
      <w:r w:rsidRPr="00E1561F">
        <w:rPr>
          <w:rFonts w:ascii="Times New Roman" w:eastAsia="Dotum" w:hAnsi="Times New Roman" w:cs="Times New Roman"/>
          <w:sz w:val="24"/>
          <w:szCs w:val="24"/>
        </w:rPr>
        <w:t xml:space="preserve">. </w:t>
      </w:r>
    </w:p>
    <w:p w:rsidR="0060165A" w:rsidRPr="00E1561F" w:rsidRDefault="0060165A" w:rsidP="00D57895">
      <w:pPr>
        <w:pStyle w:val="a7"/>
        <w:numPr>
          <w:ilvl w:val="0"/>
          <w:numId w:val="41"/>
        </w:numPr>
        <w:rPr>
          <w:rFonts w:ascii="Times New Roman" w:eastAsia="Dotum" w:hAnsi="Times New Roman" w:cs="Times New Roman"/>
          <w:sz w:val="24"/>
          <w:szCs w:val="24"/>
        </w:rPr>
      </w:pPr>
      <w:r w:rsidRPr="00E1561F">
        <w:rPr>
          <w:rFonts w:ascii="Times New Roman" w:eastAsia="Dotum" w:hAnsi="Times New Roman" w:cs="Times New Roman"/>
          <w:sz w:val="24"/>
          <w:szCs w:val="24"/>
        </w:rPr>
        <w:t xml:space="preserve">Функциональное назначение и сущность аттестации персонала. </w:t>
      </w:r>
    </w:p>
    <w:p w:rsidR="0060165A" w:rsidRPr="00E1561F" w:rsidRDefault="0060165A" w:rsidP="00D57895">
      <w:pPr>
        <w:pStyle w:val="a7"/>
        <w:numPr>
          <w:ilvl w:val="0"/>
          <w:numId w:val="41"/>
        </w:numPr>
        <w:rPr>
          <w:rFonts w:ascii="Times New Roman" w:eastAsia="Dotum" w:hAnsi="Times New Roman" w:cs="Times New Roman"/>
          <w:sz w:val="24"/>
          <w:szCs w:val="24"/>
        </w:rPr>
      </w:pPr>
      <w:r w:rsidRPr="00E1561F">
        <w:rPr>
          <w:rFonts w:ascii="Times New Roman" w:eastAsia="Dotum" w:hAnsi="Times New Roman" w:cs="Times New Roman"/>
          <w:sz w:val="24"/>
          <w:szCs w:val="24"/>
        </w:rPr>
        <w:t xml:space="preserve">Сущность прогнозирования профессиональной пригодности. Этапы </w:t>
      </w:r>
      <w:proofErr w:type="gramStart"/>
      <w:r w:rsidRPr="00E1561F">
        <w:rPr>
          <w:rFonts w:ascii="Times New Roman" w:eastAsia="Dotum" w:hAnsi="Times New Roman" w:cs="Times New Roman"/>
          <w:sz w:val="24"/>
          <w:szCs w:val="24"/>
        </w:rPr>
        <w:t>разработки системы психологического прогноза успешности деятельности работников</w:t>
      </w:r>
      <w:proofErr w:type="gramEnd"/>
      <w:r w:rsidRPr="00E1561F">
        <w:rPr>
          <w:rFonts w:ascii="Times New Roman" w:eastAsia="Dotum" w:hAnsi="Times New Roman" w:cs="Times New Roman"/>
          <w:sz w:val="24"/>
          <w:szCs w:val="24"/>
        </w:rPr>
        <w:t>.</w:t>
      </w:r>
    </w:p>
    <w:p w:rsidR="00247632" w:rsidRPr="00E1561F" w:rsidRDefault="0060165A" w:rsidP="00D57895">
      <w:pPr>
        <w:pStyle w:val="a7"/>
        <w:numPr>
          <w:ilvl w:val="0"/>
          <w:numId w:val="41"/>
        </w:numPr>
        <w:rPr>
          <w:rFonts w:ascii="Times New Roman" w:eastAsia="Dotum" w:hAnsi="Times New Roman" w:cs="Times New Roman"/>
          <w:sz w:val="24"/>
          <w:szCs w:val="24"/>
        </w:rPr>
      </w:pPr>
      <w:r w:rsidRPr="00E1561F">
        <w:rPr>
          <w:rFonts w:ascii="Times New Roman" w:eastAsia="Dotum" w:hAnsi="Times New Roman" w:cs="Times New Roman"/>
          <w:sz w:val="24"/>
          <w:szCs w:val="24"/>
        </w:rPr>
        <w:t>Структура профессиональной пригодности (по А.В. Карпову).</w:t>
      </w:r>
    </w:p>
    <w:p w:rsidR="00247632" w:rsidRPr="00E1561F" w:rsidRDefault="00247632" w:rsidP="009F2C25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E508A" w:rsidRPr="00E1561F" w:rsidRDefault="00C56B0D" w:rsidP="002B0E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 xml:space="preserve">Тема 8. Психофизиологические </w:t>
      </w:r>
      <w:r w:rsidR="00285216" w:rsidRPr="00E1561F">
        <w:rPr>
          <w:rFonts w:ascii="Times New Roman" w:hAnsi="Times New Roman" w:cs="Times New Roman"/>
          <w:b/>
          <w:sz w:val="24"/>
          <w:szCs w:val="24"/>
        </w:rPr>
        <w:t>основы адаптации к экстремальной деятельности</w:t>
      </w:r>
      <w:r w:rsidR="004C7CDB" w:rsidRPr="00E1561F">
        <w:rPr>
          <w:rFonts w:ascii="Times New Roman" w:hAnsi="Times New Roman" w:cs="Times New Roman"/>
          <w:b/>
          <w:sz w:val="24"/>
          <w:szCs w:val="24"/>
        </w:rPr>
        <w:t xml:space="preserve"> (2 часа)</w:t>
      </w:r>
    </w:p>
    <w:p w:rsidR="00D64422" w:rsidRPr="00E1561F" w:rsidRDefault="00D64422" w:rsidP="00D64422">
      <w:pPr>
        <w:pStyle w:val="a7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Цель:</w:t>
      </w:r>
      <w:r w:rsidR="002B0E1D" w:rsidRPr="00E15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E1D" w:rsidRPr="00E1561F">
        <w:rPr>
          <w:rFonts w:ascii="Times New Roman" w:hAnsi="Times New Roman" w:cs="Times New Roman"/>
          <w:sz w:val="24"/>
          <w:szCs w:val="24"/>
        </w:rPr>
        <w:t>проанализировать</w:t>
      </w:r>
      <w:r w:rsidRPr="00E1561F">
        <w:rPr>
          <w:rFonts w:ascii="Times New Roman" w:hAnsi="Times New Roman" w:cs="Times New Roman"/>
          <w:sz w:val="24"/>
          <w:szCs w:val="24"/>
        </w:rPr>
        <w:t xml:space="preserve"> </w:t>
      </w:r>
      <w:r w:rsidR="002B0E1D" w:rsidRPr="00E1561F">
        <w:rPr>
          <w:rFonts w:ascii="Times New Roman" w:hAnsi="Times New Roman" w:cs="Times New Roman"/>
          <w:sz w:val="24"/>
          <w:szCs w:val="24"/>
        </w:rPr>
        <w:t xml:space="preserve">процесс перестройки и приспособления личностных, энергетических, информационных, </w:t>
      </w:r>
      <w:proofErr w:type="spellStart"/>
      <w:r w:rsidR="002B0E1D" w:rsidRPr="00E1561F">
        <w:rPr>
          <w:rFonts w:ascii="Times New Roman" w:hAnsi="Times New Roman" w:cs="Times New Roman"/>
          <w:sz w:val="24"/>
          <w:szCs w:val="24"/>
        </w:rPr>
        <w:t>операциональных</w:t>
      </w:r>
      <w:proofErr w:type="spellEnd"/>
      <w:r w:rsidR="002B0E1D" w:rsidRPr="00E1561F">
        <w:rPr>
          <w:rFonts w:ascii="Times New Roman" w:hAnsi="Times New Roman" w:cs="Times New Roman"/>
          <w:sz w:val="24"/>
          <w:szCs w:val="24"/>
        </w:rPr>
        <w:t xml:space="preserve"> и других структур и систем субъекта труда к особенностям трудовой деятельности в целях наиболее эффективной его </w:t>
      </w:r>
      <w:proofErr w:type="spellStart"/>
      <w:r w:rsidR="002B0E1D" w:rsidRPr="00E1561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2B0E1D" w:rsidRPr="00E1561F">
        <w:rPr>
          <w:rFonts w:ascii="Times New Roman" w:hAnsi="Times New Roman" w:cs="Times New Roman"/>
          <w:sz w:val="24"/>
          <w:szCs w:val="24"/>
        </w:rPr>
        <w:t xml:space="preserve"> на этапах профессионального пути.</w:t>
      </w:r>
    </w:p>
    <w:p w:rsidR="00D64422" w:rsidRPr="00E1561F" w:rsidRDefault="00D64422" w:rsidP="00D64422">
      <w:pPr>
        <w:pStyle w:val="a7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B0E1D" w:rsidRPr="00E1561F" w:rsidRDefault="002B0E1D" w:rsidP="002B0E1D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- оценить степень освоения 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лекционного материала;</w:t>
      </w:r>
    </w:p>
    <w:p w:rsidR="002B0E1D" w:rsidRPr="00E1561F" w:rsidRDefault="002B0E1D" w:rsidP="002B0E1D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- выявить самостоятельность их суждений и оценки  при рассмотрении темы; </w:t>
      </w:r>
    </w:p>
    <w:p w:rsidR="002B0E1D" w:rsidRPr="00E1561F" w:rsidRDefault="002B0E1D" w:rsidP="00D64422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- охарактеризовать процесс адаптации к труду;</w:t>
      </w:r>
    </w:p>
    <w:p w:rsidR="002B0E1D" w:rsidRPr="00E1561F" w:rsidRDefault="002B0E1D" w:rsidP="00D64422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- проанализировать индивидуальные стили адаптации;</w:t>
      </w:r>
    </w:p>
    <w:p w:rsidR="002B0E1D" w:rsidRPr="00E1561F" w:rsidRDefault="002B0E1D" w:rsidP="00D64422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- уточнить содержание понятия «экстремальная деятельность»;</w:t>
      </w:r>
    </w:p>
    <w:p w:rsidR="002B0E1D" w:rsidRPr="00E1561F" w:rsidRDefault="002B0E1D" w:rsidP="002B0E1D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- выявить и изучить источники профессионального стресса.</w:t>
      </w:r>
    </w:p>
    <w:p w:rsidR="00D64422" w:rsidRPr="00E1561F" w:rsidRDefault="00D64422" w:rsidP="00D64422">
      <w:pPr>
        <w:pStyle w:val="a7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 xml:space="preserve">План практического занятия: </w:t>
      </w:r>
    </w:p>
    <w:p w:rsidR="00D64422" w:rsidRPr="00E1561F" w:rsidRDefault="00D64422" w:rsidP="00D57895">
      <w:pPr>
        <w:pStyle w:val="a7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Обсуждение вопросов по теме занятия.</w:t>
      </w:r>
    </w:p>
    <w:p w:rsidR="00D64422" w:rsidRPr="00E1561F" w:rsidRDefault="00D64422" w:rsidP="00D57895">
      <w:pPr>
        <w:pStyle w:val="a7"/>
        <w:numPr>
          <w:ilvl w:val="0"/>
          <w:numId w:val="43"/>
        </w:numPr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Пр</w:t>
      </w:r>
      <w:r w:rsidR="002B0E1D" w:rsidRPr="00E1561F">
        <w:rPr>
          <w:rFonts w:ascii="Times New Roman" w:hAnsi="Times New Roman" w:cs="Times New Roman"/>
          <w:sz w:val="24"/>
          <w:szCs w:val="24"/>
        </w:rPr>
        <w:t>езентация рефератов.</w:t>
      </w:r>
    </w:p>
    <w:p w:rsidR="00D64422" w:rsidRPr="00E1561F" w:rsidRDefault="00D64422" w:rsidP="00D64422">
      <w:pPr>
        <w:pStyle w:val="a7"/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Рекомендуемая литература:</w:t>
      </w:r>
    </w:p>
    <w:p w:rsidR="00E42150" w:rsidRPr="00E1561F" w:rsidRDefault="00E42150" w:rsidP="00D57895">
      <w:pPr>
        <w:pStyle w:val="a7"/>
        <w:numPr>
          <w:ilvl w:val="0"/>
          <w:numId w:val="97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Греченко, Т.Н. Психофизиология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вузов. – М.: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Гардарики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>, 1999. – 356 с.</w:t>
      </w:r>
    </w:p>
    <w:p w:rsidR="00E42150" w:rsidRPr="00E1561F" w:rsidRDefault="00E42150" w:rsidP="00D57895">
      <w:pPr>
        <w:pStyle w:val="a7"/>
        <w:numPr>
          <w:ilvl w:val="0"/>
          <w:numId w:val="97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Данилова, Н.Н. Психофизиология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учебник для студентов вузов. – М.: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АСТ-Пресс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>, 2007. – 366 с.</w:t>
      </w:r>
    </w:p>
    <w:p w:rsidR="00E42150" w:rsidRPr="00E1561F" w:rsidRDefault="00E42150" w:rsidP="00D57895">
      <w:pPr>
        <w:pStyle w:val="a7"/>
        <w:numPr>
          <w:ilvl w:val="0"/>
          <w:numId w:val="97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Психофизиология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учебник для студентов вузов / под ред. Ю.И. Александрова. – 3-е изд. доп. и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 xml:space="preserve">. – СПб.: Питер, 2011. – 463 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E42150" w:rsidRPr="00E1561F" w:rsidRDefault="00E42150" w:rsidP="00D57895">
      <w:pPr>
        <w:pStyle w:val="a7"/>
        <w:numPr>
          <w:ilvl w:val="0"/>
          <w:numId w:val="97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Александрова, Ю.И. Психофизиология. - СПб., 2001. - 491 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>.</w:t>
      </w:r>
    </w:p>
    <w:p w:rsidR="00E42150" w:rsidRPr="00E1561F" w:rsidRDefault="00E42150" w:rsidP="00D57895">
      <w:pPr>
        <w:pStyle w:val="a7"/>
        <w:numPr>
          <w:ilvl w:val="0"/>
          <w:numId w:val="97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E1561F">
        <w:rPr>
          <w:rFonts w:ascii="Times New Roman" w:hAnsi="Times New Roman" w:cs="Times New Roman"/>
          <w:iCs/>
          <w:sz w:val="24"/>
          <w:szCs w:val="24"/>
        </w:rPr>
        <w:t>Бодров</w:t>
      </w:r>
      <w:proofErr w:type="spellEnd"/>
      <w:r w:rsidRPr="00E1561F">
        <w:rPr>
          <w:rFonts w:ascii="Times New Roman" w:hAnsi="Times New Roman" w:cs="Times New Roman"/>
          <w:iCs/>
          <w:sz w:val="24"/>
          <w:szCs w:val="24"/>
        </w:rPr>
        <w:t xml:space="preserve">, В.А. </w:t>
      </w:r>
      <w:r w:rsidRPr="00E1561F">
        <w:rPr>
          <w:rFonts w:ascii="Times New Roman" w:hAnsi="Times New Roman" w:cs="Times New Roman"/>
          <w:sz w:val="24"/>
          <w:szCs w:val="24"/>
        </w:rPr>
        <w:t xml:space="preserve">Психологические основы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профессиоведения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 xml:space="preserve"> // Психология: Учебник для гуманитарных вузов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>од ред. В.Н. Дружинина. - СПб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>2001.</w:t>
      </w:r>
    </w:p>
    <w:p w:rsidR="00E42150" w:rsidRPr="00E1561F" w:rsidRDefault="00E42150" w:rsidP="00D57895">
      <w:pPr>
        <w:pStyle w:val="a7"/>
        <w:numPr>
          <w:ilvl w:val="0"/>
          <w:numId w:val="97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iCs/>
          <w:sz w:val="24"/>
          <w:szCs w:val="24"/>
        </w:rPr>
        <w:t xml:space="preserve">Карпов А.В. </w:t>
      </w:r>
      <w:r w:rsidRPr="00E1561F">
        <w:rPr>
          <w:rFonts w:ascii="Times New Roman" w:hAnsi="Times New Roman" w:cs="Times New Roman"/>
          <w:sz w:val="24"/>
          <w:szCs w:val="24"/>
        </w:rPr>
        <w:t>Психология труда: учебник для вузов. - М., 2004.</w:t>
      </w:r>
    </w:p>
    <w:p w:rsidR="00E42150" w:rsidRPr="00E1561F" w:rsidRDefault="00E42150" w:rsidP="00D57895">
      <w:pPr>
        <w:pStyle w:val="a7"/>
        <w:numPr>
          <w:ilvl w:val="0"/>
          <w:numId w:val="97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Леонова, А.Б. </w:t>
      </w:r>
      <w:r w:rsidRPr="00E1561F">
        <w:rPr>
          <w:rFonts w:ascii="Times New Roman" w:hAnsi="Times New Roman" w:cs="Times New Roman"/>
          <w:sz w:val="24"/>
          <w:szCs w:val="24"/>
        </w:rPr>
        <w:t>Функциональные состояния человека в трудовой деятельности /</w:t>
      </w:r>
      <w:r w:rsidRPr="00E1561F">
        <w:rPr>
          <w:rFonts w:ascii="Times New Roman" w:hAnsi="Times New Roman" w:cs="Times New Roman"/>
          <w:iCs/>
          <w:sz w:val="24"/>
          <w:szCs w:val="24"/>
        </w:rPr>
        <w:t xml:space="preserve"> А.Б.Леонова, В.И.</w:t>
      </w:r>
      <w:r w:rsidRPr="00E1561F">
        <w:rPr>
          <w:rFonts w:ascii="Times New Roman" w:hAnsi="Times New Roman" w:cs="Times New Roman"/>
          <w:sz w:val="24"/>
          <w:szCs w:val="24"/>
        </w:rPr>
        <w:t xml:space="preserve"> </w:t>
      </w:r>
      <w:r w:rsidRPr="00E1561F">
        <w:rPr>
          <w:rFonts w:ascii="Times New Roman" w:hAnsi="Times New Roman" w:cs="Times New Roman"/>
          <w:iCs/>
          <w:sz w:val="24"/>
          <w:szCs w:val="24"/>
        </w:rPr>
        <w:t xml:space="preserve">Медведев. - </w:t>
      </w:r>
      <w:r w:rsidRPr="00E1561F">
        <w:rPr>
          <w:rFonts w:ascii="Times New Roman" w:hAnsi="Times New Roman" w:cs="Times New Roman"/>
          <w:sz w:val="24"/>
          <w:szCs w:val="24"/>
        </w:rPr>
        <w:t>М., 1981.</w:t>
      </w:r>
    </w:p>
    <w:p w:rsidR="00CE6798" w:rsidRPr="00E1561F" w:rsidRDefault="00E42150" w:rsidP="00D57895">
      <w:pPr>
        <w:pStyle w:val="a7"/>
        <w:numPr>
          <w:ilvl w:val="0"/>
          <w:numId w:val="97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E1561F">
        <w:rPr>
          <w:rFonts w:ascii="Times New Roman" w:hAnsi="Times New Roman" w:cs="Times New Roman"/>
          <w:iCs/>
          <w:sz w:val="24"/>
          <w:szCs w:val="24"/>
        </w:rPr>
        <w:t>Носкова</w:t>
      </w:r>
      <w:proofErr w:type="spellEnd"/>
      <w:r w:rsidRPr="00E1561F">
        <w:rPr>
          <w:rFonts w:ascii="Times New Roman" w:hAnsi="Times New Roman" w:cs="Times New Roman"/>
          <w:iCs/>
          <w:sz w:val="24"/>
          <w:szCs w:val="24"/>
        </w:rPr>
        <w:t xml:space="preserve">, О.Г. </w:t>
      </w:r>
      <w:r w:rsidRPr="00E1561F">
        <w:rPr>
          <w:rFonts w:ascii="Times New Roman" w:hAnsi="Times New Roman" w:cs="Times New Roman"/>
          <w:sz w:val="24"/>
          <w:szCs w:val="24"/>
        </w:rPr>
        <w:t>Психология труда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учебное пособие. - М.: Академия, 2004.</w:t>
      </w:r>
    </w:p>
    <w:p w:rsidR="00D64422" w:rsidRPr="00E1561F" w:rsidRDefault="00D64422" w:rsidP="00D64422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 xml:space="preserve">Перечень необходимого оборудования: </w:t>
      </w:r>
    </w:p>
    <w:p w:rsidR="00927C25" w:rsidRPr="00E1561F" w:rsidRDefault="00927C25" w:rsidP="00D57895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color w:val="000000"/>
          <w:sz w:val="24"/>
          <w:szCs w:val="24"/>
        </w:rPr>
        <w:t xml:space="preserve">Аудитории для проведения практических занятий, оснащенные стандартным набором учебной мебели, учебной доской и стационарным или переносным комплексом </w:t>
      </w:r>
      <w:proofErr w:type="spellStart"/>
      <w:r w:rsidRPr="00E1561F">
        <w:rPr>
          <w:rFonts w:ascii="Times New Roman" w:hAnsi="Times New Roman" w:cs="Times New Roman"/>
          <w:color w:val="000000"/>
          <w:sz w:val="24"/>
          <w:szCs w:val="24"/>
        </w:rPr>
        <w:t>мультимедийного</w:t>
      </w:r>
      <w:proofErr w:type="spellEnd"/>
      <w:r w:rsidRPr="00E1561F">
        <w:rPr>
          <w:rFonts w:ascii="Times New Roman" w:hAnsi="Times New Roman" w:cs="Times New Roman"/>
          <w:color w:val="000000"/>
          <w:sz w:val="24"/>
          <w:szCs w:val="24"/>
        </w:rPr>
        <w:t xml:space="preserve"> презентационного оборудования.</w:t>
      </w:r>
    </w:p>
    <w:p w:rsidR="00927C25" w:rsidRPr="00E1561F" w:rsidRDefault="00927C25" w:rsidP="00D57895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Наглядный и раздаточный материал (при необходимости).</w:t>
      </w:r>
    </w:p>
    <w:p w:rsidR="00D64422" w:rsidRPr="00E1561F" w:rsidRDefault="00D64422" w:rsidP="00D64422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Вопросы для обсуждения на практических занятиях:</w:t>
      </w:r>
    </w:p>
    <w:p w:rsidR="00285216" w:rsidRPr="00E1561F" w:rsidRDefault="002B0E1D" w:rsidP="00D57895">
      <w:pPr>
        <w:pStyle w:val="a7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Анализ процесса адаптации. </w:t>
      </w:r>
      <w:r w:rsidR="00111318" w:rsidRPr="00E1561F">
        <w:rPr>
          <w:rFonts w:ascii="Times New Roman" w:hAnsi="Times New Roman" w:cs="Times New Roman"/>
          <w:sz w:val="24"/>
          <w:szCs w:val="24"/>
        </w:rPr>
        <w:t>Специфические особенности адаптации к труду</w:t>
      </w:r>
      <w:r w:rsidRPr="00E1561F">
        <w:rPr>
          <w:rFonts w:ascii="Times New Roman" w:hAnsi="Times New Roman" w:cs="Times New Roman"/>
          <w:sz w:val="24"/>
          <w:szCs w:val="24"/>
        </w:rPr>
        <w:t>.</w:t>
      </w:r>
    </w:p>
    <w:p w:rsidR="002B0E1D" w:rsidRPr="00E1561F" w:rsidRDefault="002B0E1D" w:rsidP="00D57895">
      <w:pPr>
        <w:pStyle w:val="a7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Индивидуальные стили адаптации. Причины снижения адаптивных возможностей индивида.</w:t>
      </w:r>
    </w:p>
    <w:p w:rsidR="00111318" w:rsidRPr="00E1561F" w:rsidRDefault="00111318" w:rsidP="00D57895">
      <w:pPr>
        <w:pStyle w:val="a7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Характеристика понятия «экстремальная деятельность»</w:t>
      </w:r>
    </w:p>
    <w:p w:rsidR="00285216" w:rsidRPr="00E1561F" w:rsidRDefault="00111318" w:rsidP="00D57895">
      <w:pPr>
        <w:pStyle w:val="a7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Характеристика понятия «профессиональный стресс». Источники профессионального стресса.</w:t>
      </w:r>
    </w:p>
    <w:p w:rsidR="00D64422" w:rsidRPr="00E1561F" w:rsidRDefault="00D64422" w:rsidP="00D64422">
      <w:pPr>
        <w:pStyle w:val="a3"/>
        <w:ind w:left="0" w:firstLine="708"/>
        <w:rPr>
          <w:i/>
          <w:iCs/>
        </w:rPr>
      </w:pPr>
      <w:r w:rsidRPr="00E1561F">
        <w:rPr>
          <w:i/>
          <w:iCs/>
        </w:rPr>
        <w:t>Задание для самостоятельного выполнения:</w:t>
      </w:r>
    </w:p>
    <w:p w:rsidR="00214E5D" w:rsidRPr="00E1561F" w:rsidRDefault="00111318" w:rsidP="002B0E1D">
      <w:pPr>
        <w:snapToGrid w:val="0"/>
        <w:ind w:firstLine="708"/>
        <w:rPr>
          <w:rFonts w:ascii="Times New Roman" w:eastAsia="Times New Roman CYR" w:hAnsi="Times New Roman" w:cs="Times New Roman"/>
          <w:sz w:val="24"/>
          <w:szCs w:val="24"/>
        </w:rPr>
      </w:pPr>
      <w:r w:rsidRPr="00E1561F">
        <w:rPr>
          <w:rFonts w:ascii="Times New Roman" w:eastAsia="Times New Roman CYR" w:hAnsi="Times New Roman" w:cs="Times New Roman"/>
          <w:sz w:val="24"/>
          <w:szCs w:val="24"/>
        </w:rPr>
        <w:t xml:space="preserve">Подготовить реферат на одну из тем: </w:t>
      </w:r>
      <w:r w:rsidRPr="00E1561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Профессиографическая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 xml:space="preserve"> характеристика различных видов экстремальных условий трудовой деятельности»,</w:t>
      </w:r>
      <w:r w:rsidRPr="00E1561F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1561F">
        <w:rPr>
          <w:rFonts w:ascii="Times New Roman" w:hAnsi="Times New Roman" w:cs="Times New Roman"/>
          <w:sz w:val="24"/>
          <w:szCs w:val="24"/>
        </w:rPr>
        <w:t xml:space="preserve">«Адаптация как физиологическое, психологическое и психофизиологическое явление», </w:t>
      </w:r>
      <w:r w:rsidRPr="00E1561F">
        <w:rPr>
          <w:rFonts w:ascii="Times New Roman" w:eastAsia="Times New Roman CYR" w:hAnsi="Times New Roman" w:cs="Times New Roman"/>
          <w:sz w:val="24"/>
          <w:szCs w:val="24"/>
        </w:rPr>
        <w:t>«Причины нарушений адаптивных возможностей человека в экстремальных условиях деятельности», «Стратегия адаптации к экстремальным условиям деятельности</w:t>
      </w:r>
      <w:r w:rsidR="002B0E1D" w:rsidRPr="00E1561F">
        <w:rPr>
          <w:rFonts w:ascii="Times New Roman" w:eastAsia="Times New Roman CYR" w:hAnsi="Times New Roman" w:cs="Times New Roman"/>
          <w:sz w:val="24"/>
          <w:szCs w:val="24"/>
        </w:rPr>
        <w:t>» и «Теории профессионального стресса».</w:t>
      </w:r>
    </w:p>
    <w:p w:rsidR="00AD60A3" w:rsidRPr="00E1561F" w:rsidRDefault="00AD60A3" w:rsidP="002B0E1D">
      <w:pPr>
        <w:snapToGrid w:val="0"/>
        <w:ind w:firstLine="708"/>
        <w:rPr>
          <w:rFonts w:ascii="Times New Roman" w:eastAsia="Times New Roman CYR" w:hAnsi="Times New Roman" w:cs="Times New Roman"/>
          <w:sz w:val="24"/>
          <w:szCs w:val="24"/>
        </w:rPr>
      </w:pPr>
    </w:p>
    <w:p w:rsidR="00AD60A3" w:rsidRPr="00E1561F" w:rsidRDefault="00AD60A3" w:rsidP="00AD60A3">
      <w:pPr>
        <w:snapToGrid w:val="0"/>
        <w:ind w:firstLine="708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Тема 9. Измерение и анализ физиологических и психологических нагрузо</w:t>
      </w:r>
      <w:r w:rsidR="004C7CDB" w:rsidRPr="00E1561F">
        <w:rPr>
          <w:rFonts w:ascii="Times New Roman" w:hAnsi="Times New Roman" w:cs="Times New Roman"/>
          <w:b/>
          <w:sz w:val="24"/>
          <w:szCs w:val="24"/>
        </w:rPr>
        <w:t>к (2 часа)</w:t>
      </w:r>
    </w:p>
    <w:p w:rsidR="00AD60A3" w:rsidRPr="00E1561F" w:rsidRDefault="003B3F39" w:rsidP="00AD60A3">
      <w:pPr>
        <w:pStyle w:val="a7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 </w:t>
      </w:r>
      <w:r w:rsidR="00AD60A3" w:rsidRPr="00E1561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363727" w:rsidRPr="00E1561F">
        <w:rPr>
          <w:rFonts w:ascii="Times New Roman" w:hAnsi="Times New Roman" w:cs="Times New Roman"/>
          <w:sz w:val="24"/>
          <w:szCs w:val="24"/>
        </w:rPr>
        <w:t>овладение методами оценки тяжести и напряжённости труда.</w:t>
      </w:r>
    </w:p>
    <w:p w:rsidR="00AD60A3" w:rsidRPr="00E1561F" w:rsidRDefault="00AD60A3" w:rsidP="00AD60A3">
      <w:pPr>
        <w:pStyle w:val="a7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27C25" w:rsidRPr="00E1561F" w:rsidRDefault="00927C25" w:rsidP="00927C25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- оценить степень освоения 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лекционного материала;</w:t>
      </w:r>
    </w:p>
    <w:p w:rsidR="00927C25" w:rsidRPr="00E1561F" w:rsidRDefault="00927C25" w:rsidP="00927C25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- выявить самостоятельность их суждений и оценки  при рассмотрении темы; </w:t>
      </w:r>
    </w:p>
    <w:p w:rsidR="00927C25" w:rsidRPr="00E1561F" w:rsidRDefault="00927C25" w:rsidP="00927C25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- охарактеризовать понятие «рабочая нагрузка»;</w:t>
      </w:r>
    </w:p>
    <w:p w:rsidR="00927C25" w:rsidRPr="00E1561F" w:rsidRDefault="00927C25" w:rsidP="00927C25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- дифференцировать понятия «тяжесть труда» и «напряжённость труда»;</w:t>
      </w:r>
    </w:p>
    <w:p w:rsidR="00927C25" w:rsidRPr="00E1561F" w:rsidRDefault="00927C25" w:rsidP="00927C25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- проанализировать методы оценки тяжести и напряжённости труда.</w:t>
      </w:r>
    </w:p>
    <w:p w:rsidR="00AD60A3" w:rsidRPr="00E1561F" w:rsidRDefault="00AD60A3" w:rsidP="00AD60A3">
      <w:pPr>
        <w:pStyle w:val="a7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 xml:space="preserve">План практического занятия: </w:t>
      </w:r>
    </w:p>
    <w:p w:rsidR="00AD60A3" w:rsidRPr="00E1561F" w:rsidRDefault="00AD60A3" w:rsidP="00D57895">
      <w:pPr>
        <w:pStyle w:val="a7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Обсуждение вопросов по теме занятия.</w:t>
      </w:r>
    </w:p>
    <w:p w:rsidR="00AD60A3" w:rsidRPr="00E1561F" w:rsidRDefault="00363727" w:rsidP="00D57895">
      <w:pPr>
        <w:pStyle w:val="a7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Проведение круглого стола </w:t>
      </w:r>
      <w:r w:rsidR="00927C25" w:rsidRPr="00E1561F">
        <w:rPr>
          <w:rFonts w:ascii="Times New Roman" w:hAnsi="Times New Roman" w:cs="Times New Roman"/>
          <w:sz w:val="24"/>
          <w:szCs w:val="24"/>
        </w:rPr>
        <w:t>на тему</w:t>
      </w:r>
      <w:r w:rsidRPr="00E1561F">
        <w:rPr>
          <w:rFonts w:ascii="Times New Roman" w:hAnsi="Times New Roman" w:cs="Times New Roman"/>
          <w:sz w:val="24"/>
          <w:szCs w:val="24"/>
        </w:rPr>
        <w:t xml:space="preserve">: </w:t>
      </w:r>
      <w:r w:rsidR="00927C25" w:rsidRPr="00E1561F">
        <w:rPr>
          <w:rFonts w:ascii="Times New Roman" w:hAnsi="Times New Roman" w:cs="Times New Roman"/>
          <w:sz w:val="24"/>
          <w:szCs w:val="24"/>
        </w:rPr>
        <w:t>«Профессиональные болезни в различных группах занятости»</w:t>
      </w:r>
    </w:p>
    <w:p w:rsidR="00AD60A3" w:rsidRPr="00E1561F" w:rsidRDefault="00AD60A3" w:rsidP="00AD60A3">
      <w:pPr>
        <w:pStyle w:val="a7"/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Рекомендуемая литература:</w:t>
      </w:r>
    </w:p>
    <w:p w:rsidR="00E42150" w:rsidRPr="00E1561F" w:rsidRDefault="00E42150" w:rsidP="00D57895">
      <w:pPr>
        <w:pStyle w:val="a7"/>
        <w:numPr>
          <w:ilvl w:val="0"/>
          <w:numId w:val="98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Греченко, Т.Н. Психофизиология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вузов. – М.: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Гардарики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>, 1999. – 356 с.</w:t>
      </w:r>
    </w:p>
    <w:p w:rsidR="00E42150" w:rsidRPr="00E1561F" w:rsidRDefault="00E42150" w:rsidP="00D57895">
      <w:pPr>
        <w:pStyle w:val="a7"/>
        <w:numPr>
          <w:ilvl w:val="0"/>
          <w:numId w:val="98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Данилова, Н.Н. Психофизиология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учебник для студентов вузов. – М.: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АСТ-Пресс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>, 2007. – 366 с.</w:t>
      </w:r>
    </w:p>
    <w:p w:rsidR="00E42150" w:rsidRPr="00E1561F" w:rsidRDefault="00E42150" w:rsidP="00D57895">
      <w:pPr>
        <w:pStyle w:val="a7"/>
        <w:numPr>
          <w:ilvl w:val="0"/>
          <w:numId w:val="98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Психофизиология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учебник для студентов вузов / под ред. Ю.И. Александрова. – 3-е изд. доп. и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 xml:space="preserve">. – СПб.: Питер, 2011. – 463 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E42150" w:rsidRPr="00E1561F" w:rsidRDefault="00E42150" w:rsidP="00D57895">
      <w:pPr>
        <w:pStyle w:val="a7"/>
        <w:numPr>
          <w:ilvl w:val="0"/>
          <w:numId w:val="98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Александрова, Ю.И. Психофизиология. - СПб., 2001. - 491 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>.</w:t>
      </w:r>
    </w:p>
    <w:p w:rsidR="00E42150" w:rsidRPr="00E1561F" w:rsidRDefault="00E42150" w:rsidP="00D57895">
      <w:pPr>
        <w:pStyle w:val="a7"/>
        <w:numPr>
          <w:ilvl w:val="0"/>
          <w:numId w:val="98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E1561F">
        <w:rPr>
          <w:rFonts w:ascii="Times New Roman" w:hAnsi="Times New Roman" w:cs="Times New Roman"/>
          <w:iCs/>
          <w:sz w:val="24"/>
          <w:szCs w:val="24"/>
        </w:rPr>
        <w:t>Бодров</w:t>
      </w:r>
      <w:proofErr w:type="spellEnd"/>
      <w:r w:rsidRPr="00E1561F">
        <w:rPr>
          <w:rFonts w:ascii="Times New Roman" w:hAnsi="Times New Roman" w:cs="Times New Roman"/>
          <w:iCs/>
          <w:sz w:val="24"/>
          <w:szCs w:val="24"/>
        </w:rPr>
        <w:t xml:space="preserve">, В.А. </w:t>
      </w:r>
      <w:r w:rsidRPr="00E1561F">
        <w:rPr>
          <w:rFonts w:ascii="Times New Roman" w:hAnsi="Times New Roman" w:cs="Times New Roman"/>
          <w:sz w:val="24"/>
          <w:szCs w:val="24"/>
        </w:rPr>
        <w:t xml:space="preserve">Психологические основы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профессиоведения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 xml:space="preserve"> // Психология: Учебник для гуманитарных вузов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>од ред. В.Н. Дружинина. - СПб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>2001.</w:t>
      </w:r>
    </w:p>
    <w:p w:rsidR="00E42150" w:rsidRPr="00E1561F" w:rsidRDefault="00E42150" w:rsidP="00D57895">
      <w:pPr>
        <w:pStyle w:val="a7"/>
        <w:numPr>
          <w:ilvl w:val="0"/>
          <w:numId w:val="98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iCs/>
          <w:sz w:val="24"/>
          <w:szCs w:val="24"/>
        </w:rPr>
        <w:t xml:space="preserve">Карпов А.В. </w:t>
      </w:r>
      <w:r w:rsidRPr="00E1561F">
        <w:rPr>
          <w:rFonts w:ascii="Times New Roman" w:hAnsi="Times New Roman" w:cs="Times New Roman"/>
          <w:sz w:val="24"/>
          <w:szCs w:val="24"/>
        </w:rPr>
        <w:t>Психология труда: учебник для вузов. - М., 2004.</w:t>
      </w:r>
    </w:p>
    <w:p w:rsidR="00E42150" w:rsidRPr="00E1561F" w:rsidRDefault="00E42150" w:rsidP="00D57895">
      <w:pPr>
        <w:pStyle w:val="a7"/>
        <w:numPr>
          <w:ilvl w:val="0"/>
          <w:numId w:val="98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iCs/>
          <w:sz w:val="24"/>
          <w:szCs w:val="24"/>
        </w:rPr>
        <w:t xml:space="preserve">Леонова, А.Б. </w:t>
      </w:r>
      <w:r w:rsidRPr="00E1561F">
        <w:rPr>
          <w:rFonts w:ascii="Times New Roman" w:hAnsi="Times New Roman" w:cs="Times New Roman"/>
          <w:sz w:val="24"/>
          <w:szCs w:val="24"/>
        </w:rPr>
        <w:t>Функциональные состояния человека в трудовой деятельности /</w:t>
      </w:r>
      <w:r w:rsidRPr="00E1561F">
        <w:rPr>
          <w:rFonts w:ascii="Times New Roman" w:hAnsi="Times New Roman" w:cs="Times New Roman"/>
          <w:iCs/>
          <w:sz w:val="24"/>
          <w:szCs w:val="24"/>
        </w:rPr>
        <w:t xml:space="preserve"> А.Б.Леонова, В.И.</w:t>
      </w:r>
      <w:r w:rsidRPr="00E1561F">
        <w:rPr>
          <w:rFonts w:ascii="Times New Roman" w:hAnsi="Times New Roman" w:cs="Times New Roman"/>
          <w:sz w:val="24"/>
          <w:szCs w:val="24"/>
        </w:rPr>
        <w:t xml:space="preserve"> </w:t>
      </w:r>
      <w:r w:rsidRPr="00E1561F">
        <w:rPr>
          <w:rFonts w:ascii="Times New Roman" w:hAnsi="Times New Roman" w:cs="Times New Roman"/>
          <w:iCs/>
          <w:sz w:val="24"/>
          <w:szCs w:val="24"/>
        </w:rPr>
        <w:t xml:space="preserve">Медведев. - </w:t>
      </w:r>
      <w:r w:rsidRPr="00E1561F">
        <w:rPr>
          <w:rFonts w:ascii="Times New Roman" w:hAnsi="Times New Roman" w:cs="Times New Roman"/>
          <w:sz w:val="24"/>
          <w:szCs w:val="24"/>
        </w:rPr>
        <w:t>М., 1981.</w:t>
      </w:r>
    </w:p>
    <w:p w:rsidR="00AD60A3" w:rsidRPr="00E1561F" w:rsidRDefault="00E42150" w:rsidP="00D57895">
      <w:pPr>
        <w:pStyle w:val="a7"/>
        <w:numPr>
          <w:ilvl w:val="0"/>
          <w:numId w:val="98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E1561F">
        <w:rPr>
          <w:rFonts w:ascii="Times New Roman" w:hAnsi="Times New Roman" w:cs="Times New Roman"/>
          <w:iCs/>
          <w:sz w:val="24"/>
          <w:szCs w:val="24"/>
        </w:rPr>
        <w:t>Носкова</w:t>
      </w:r>
      <w:proofErr w:type="spellEnd"/>
      <w:r w:rsidRPr="00E1561F">
        <w:rPr>
          <w:rFonts w:ascii="Times New Roman" w:hAnsi="Times New Roman" w:cs="Times New Roman"/>
          <w:iCs/>
          <w:sz w:val="24"/>
          <w:szCs w:val="24"/>
        </w:rPr>
        <w:t xml:space="preserve">, О.Г. </w:t>
      </w:r>
      <w:r w:rsidRPr="00E1561F">
        <w:rPr>
          <w:rFonts w:ascii="Times New Roman" w:hAnsi="Times New Roman" w:cs="Times New Roman"/>
          <w:sz w:val="24"/>
          <w:szCs w:val="24"/>
        </w:rPr>
        <w:t>Психология труда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учебное пособие. - М.: Академия, 2004.</w:t>
      </w:r>
    </w:p>
    <w:p w:rsidR="00AD60A3" w:rsidRPr="00E1561F" w:rsidRDefault="00AD60A3" w:rsidP="00AD60A3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 xml:space="preserve">Перечень необходимого оборудования: </w:t>
      </w:r>
    </w:p>
    <w:p w:rsidR="00927C25" w:rsidRPr="00E1561F" w:rsidRDefault="00927C25" w:rsidP="00D57895">
      <w:pPr>
        <w:pStyle w:val="a7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color w:val="000000"/>
          <w:sz w:val="24"/>
          <w:szCs w:val="24"/>
        </w:rPr>
        <w:t xml:space="preserve">Аудитории для проведения практических занятий, оснащенные стандартным набором учебной мебели, учебной доской и стационарным или переносным комплексом </w:t>
      </w:r>
      <w:proofErr w:type="spellStart"/>
      <w:r w:rsidRPr="00E1561F">
        <w:rPr>
          <w:rFonts w:ascii="Times New Roman" w:hAnsi="Times New Roman" w:cs="Times New Roman"/>
          <w:color w:val="000000"/>
          <w:sz w:val="24"/>
          <w:szCs w:val="24"/>
        </w:rPr>
        <w:t>мультимедийного</w:t>
      </w:r>
      <w:proofErr w:type="spellEnd"/>
      <w:r w:rsidRPr="00E1561F">
        <w:rPr>
          <w:rFonts w:ascii="Times New Roman" w:hAnsi="Times New Roman" w:cs="Times New Roman"/>
          <w:color w:val="000000"/>
          <w:sz w:val="24"/>
          <w:szCs w:val="24"/>
        </w:rPr>
        <w:t xml:space="preserve"> презентационного оборудования.</w:t>
      </w:r>
    </w:p>
    <w:p w:rsidR="00927C25" w:rsidRPr="00E1561F" w:rsidRDefault="00927C25" w:rsidP="00D57895">
      <w:pPr>
        <w:pStyle w:val="a7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Наглядный и раздаточный материал (при необходимости).</w:t>
      </w:r>
    </w:p>
    <w:p w:rsidR="00AD60A3" w:rsidRPr="00E1561F" w:rsidRDefault="00AD60A3" w:rsidP="00AD60A3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Вопросы для обсуждения на практических занятиях:</w:t>
      </w:r>
    </w:p>
    <w:p w:rsidR="00363727" w:rsidRPr="00E1561F" w:rsidRDefault="00363727" w:rsidP="00D57895">
      <w:pPr>
        <w:pStyle w:val="a7"/>
        <w:numPr>
          <w:ilvl w:val="0"/>
          <w:numId w:val="44"/>
        </w:numPr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Cs/>
          <w:sz w:val="24"/>
          <w:szCs w:val="24"/>
        </w:rPr>
        <w:t>Характеристика понятия</w:t>
      </w:r>
      <w:r w:rsidRPr="00E1561F">
        <w:rPr>
          <w:rFonts w:ascii="Times New Roman" w:eastAsia="Times New Roman CYR" w:hAnsi="Times New Roman" w:cs="Times New Roman"/>
          <w:sz w:val="24"/>
          <w:szCs w:val="24"/>
        </w:rPr>
        <w:t xml:space="preserve"> «рабочая нагрузка».</w:t>
      </w:r>
    </w:p>
    <w:p w:rsidR="00363727" w:rsidRPr="00E1561F" w:rsidRDefault="00363727" w:rsidP="00D57895">
      <w:pPr>
        <w:pStyle w:val="a7"/>
        <w:numPr>
          <w:ilvl w:val="0"/>
          <w:numId w:val="44"/>
        </w:numPr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Способы оценки физиологических нагрузок  индивидуума в процессе его трудовой деятельности.</w:t>
      </w:r>
    </w:p>
    <w:p w:rsidR="00363727" w:rsidRPr="00E1561F" w:rsidRDefault="00363727" w:rsidP="00D57895">
      <w:pPr>
        <w:pStyle w:val="a7"/>
        <w:numPr>
          <w:ilvl w:val="0"/>
          <w:numId w:val="44"/>
        </w:numPr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С</w:t>
      </w:r>
      <w:r w:rsidRPr="00E1561F">
        <w:rPr>
          <w:rFonts w:ascii="Times New Roman" w:eastAsia="Times New Roman CYR" w:hAnsi="Times New Roman" w:cs="Times New Roman"/>
          <w:sz w:val="24"/>
          <w:szCs w:val="24"/>
        </w:rPr>
        <w:t xml:space="preserve">пособы оценки психологических нагрузок индивидуума в процессе его трудовой деятельности. </w:t>
      </w:r>
    </w:p>
    <w:p w:rsidR="00AD60A3" w:rsidRPr="00E1561F" w:rsidRDefault="00AD60A3" w:rsidP="00AD60A3">
      <w:pPr>
        <w:pStyle w:val="a3"/>
        <w:ind w:left="0" w:firstLine="708"/>
        <w:rPr>
          <w:i/>
          <w:iCs/>
        </w:rPr>
      </w:pPr>
      <w:r w:rsidRPr="00E1561F">
        <w:rPr>
          <w:i/>
          <w:iCs/>
        </w:rPr>
        <w:t>Задание для самостоятельного выполнения:</w:t>
      </w:r>
    </w:p>
    <w:p w:rsidR="00363727" w:rsidRPr="00E1561F" w:rsidRDefault="00363727" w:rsidP="00927C2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Подготовить доклад на тему: «Профессиональные болезни в различных группах занятости».</w:t>
      </w:r>
    </w:p>
    <w:p w:rsidR="00FD1743" w:rsidRPr="00E1561F" w:rsidRDefault="00FD1743" w:rsidP="00FD1743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2A59EA" w:rsidRPr="00E1561F" w:rsidRDefault="002A59EA">
      <w:pPr>
        <w:spacing w:after="20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A59EA" w:rsidRPr="00E1561F" w:rsidRDefault="002A59EA" w:rsidP="003B3F39">
      <w:pPr>
        <w:pStyle w:val="a7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A59EA" w:rsidRPr="00E1561F" w:rsidRDefault="002A59EA" w:rsidP="003B3F39">
      <w:pPr>
        <w:pStyle w:val="a7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A59EA" w:rsidRPr="00E1561F" w:rsidRDefault="002A59EA" w:rsidP="003B3F39">
      <w:pPr>
        <w:pStyle w:val="a7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A59EA" w:rsidRPr="00E1561F" w:rsidRDefault="002A59EA" w:rsidP="003B3F39">
      <w:pPr>
        <w:pStyle w:val="a7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A59EA" w:rsidRPr="00E1561F" w:rsidRDefault="002A59EA" w:rsidP="003B3F39">
      <w:pPr>
        <w:pStyle w:val="a7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A59EA" w:rsidRPr="00E1561F" w:rsidRDefault="002A59EA" w:rsidP="003B3F39">
      <w:pPr>
        <w:pStyle w:val="a7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A59EA" w:rsidRPr="00E1561F" w:rsidRDefault="002A59EA" w:rsidP="003B3F39">
      <w:pPr>
        <w:pStyle w:val="a7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A59EA" w:rsidRPr="00E1561F" w:rsidRDefault="002A59EA" w:rsidP="003B3F39">
      <w:pPr>
        <w:pStyle w:val="a7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A59EA" w:rsidRPr="00E1561F" w:rsidRDefault="002A59EA" w:rsidP="003B3F39">
      <w:pPr>
        <w:pStyle w:val="a7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A59EA" w:rsidRPr="00E1561F" w:rsidRDefault="002A59EA" w:rsidP="003B3F39">
      <w:pPr>
        <w:pStyle w:val="a7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A59EA" w:rsidRPr="00E1561F" w:rsidRDefault="002A59EA" w:rsidP="003B3F39">
      <w:pPr>
        <w:pStyle w:val="a7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A59EA" w:rsidRPr="00E1561F" w:rsidRDefault="002A59EA" w:rsidP="003B3F39">
      <w:pPr>
        <w:pStyle w:val="a7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A59EA" w:rsidRPr="00E1561F" w:rsidRDefault="002A59EA" w:rsidP="003B3F39">
      <w:pPr>
        <w:pStyle w:val="a7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A59EA" w:rsidRPr="00E1561F" w:rsidRDefault="002A59EA" w:rsidP="003B3F39">
      <w:pPr>
        <w:pStyle w:val="a7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A59EA" w:rsidRPr="00E1561F" w:rsidRDefault="002A59EA" w:rsidP="003B3F39">
      <w:pPr>
        <w:pStyle w:val="a7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A59EA" w:rsidRPr="00E1561F" w:rsidRDefault="002A59EA" w:rsidP="003B3F39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Раздел 4. Учебно-методические материалы для организации СРС</w:t>
      </w:r>
    </w:p>
    <w:p w:rsidR="003B3F39" w:rsidRPr="00E1561F" w:rsidRDefault="003B3F39" w:rsidP="003B3F39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EA" w:rsidRPr="00E1561F" w:rsidRDefault="002A05EA" w:rsidP="002A05EA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2A59EA" w:rsidRPr="00E1561F" w:rsidRDefault="002A59EA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br w:type="page"/>
      </w:r>
    </w:p>
    <w:p w:rsidR="002A59EA" w:rsidRPr="00E1561F" w:rsidRDefault="002A59EA" w:rsidP="009E5F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lastRenderedPageBreak/>
        <w:t>План-график отчетности по СРС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0"/>
        <w:gridCol w:w="2700"/>
      </w:tblGrid>
      <w:tr w:rsidR="002A59EA" w:rsidRPr="00E1561F" w:rsidTr="00EA515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A" w:rsidRPr="00E1561F" w:rsidRDefault="002A59EA" w:rsidP="004C7CDB">
            <w:pPr>
              <w:pStyle w:val="a9"/>
              <w:spacing w:line="360" w:lineRule="auto"/>
              <w:jc w:val="center"/>
              <w:rPr>
                <w:b/>
              </w:rPr>
            </w:pPr>
            <w:r w:rsidRPr="00E1561F">
              <w:rPr>
                <w:b/>
              </w:rPr>
              <w:t>Вид самостоятельной работы студента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A" w:rsidRPr="00E1561F" w:rsidRDefault="002A59EA" w:rsidP="004C7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срока отчетности</w:t>
            </w:r>
          </w:p>
          <w:p w:rsidR="002A59EA" w:rsidRPr="00E1561F" w:rsidRDefault="002A59EA" w:rsidP="004C7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b/>
                <w:sz w:val="24"/>
                <w:szCs w:val="24"/>
              </w:rPr>
              <w:t>(неделя семестра)</w:t>
            </w:r>
          </w:p>
        </w:tc>
      </w:tr>
      <w:tr w:rsidR="002A59EA" w:rsidRPr="00E1561F" w:rsidTr="00EA515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A" w:rsidRPr="00E1561F" w:rsidRDefault="002A59EA" w:rsidP="004C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кроссворда из основных понятий и терминов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A" w:rsidRPr="00E1561F" w:rsidRDefault="002A59EA" w:rsidP="004C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2A59EA" w:rsidRPr="00E1561F" w:rsidTr="00EA515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A" w:rsidRPr="00E1561F" w:rsidRDefault="004C7CDB" w:rsidP="004C7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Подготовка доклада на тему:</w:t>
            </w:r>
            <w:r w:rsidRPr="00E1561F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«Тренировка памяти»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A" w:rsidRPr="00E1561F" w:rsidRDefault="002A59EA" w:rsidP="004C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2A59EA" w:rsidRPr="00E1561F" w:rsidTr="00EA515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A" w:rsidRPr="00E1561F" w:rsidRDefault="004C7CDB" w:rsidP="00C85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Подготовка доклада на тему: «Крупнейшие уч</w:t>
            </w:r>
            <w:r w:rsidR="00C85640" w:rsidRPr="00E1561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 xml:space="preserve">ные - </w:t>
            </w:r>
            <w:proofErr w:type="spellStart"/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психофизиологи</w:t>
            </w:r>
            <w:proofErr w:type="spellEnd"/>
            <w:r w:rsidRPr="00E1561F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современности»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A" w:rsidRPr="00E1561F" w:rsidRDefault="002A59EA" w:rsidP="004C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</w:tr>
      <w:tr w:rsidR="002A59EA" w:rsidRPr="00E1561F" w:rsidTr="00EA515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A" w:rsidRPr="00E1561F" w:rsidRDefault="004C7CDB" w:rsidP="004C7CDB">
            <w:pPr>
              <w:pStyle w:val="a3"/>
              <w:spacing w:line="360" w:lineRule="auto"/>
              <w:ind w:left="0"/>
              <w:rPr>
                <w:iCs/>
              </w:rPr>
            </w:pPr>
            <w:r w:rsidRPr="00E1561F">
              <w:rPr>
                <w:iCs/>
              </w:rPr>
              <w:t>Подготовка доклада на тему: «Теории эмоций» или «Концепции сознания»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A" w:rsidRPr="00E1561F" w:rsidRDefault="002A59EA" w:rsidP="004C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</w:tr>
      <w:tr w:rsidR="002A59EA" w:rsidRPr="00E1561F" w:rsidTr="00EA515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A" w:rsidRPr="00E1561F" w:rsidRDefault="004C7CDB" w:rsidP="004C7CDB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line="360" w:lineRule="auto"/>
              <w:jc w:val="both"/>
              <w:rPr>
                <w:b/>
                <w:bCs/>
                <w:i/>
                <w:iCs/>
                <w:szCs w:val="24"/>
              </w:rPr>
            </w:pPr>
            <w:r w:rsidRPr="00E1561F">
              <w:rPr>
                <w:iCs/>
                <w:szCs w:val="24"/>
              </w:rPr>
              <w:t xml:space="preserve">Составление </w:t>
            </w:r>
            <w:proofErr w:type="spellStart"/>
            <w:r w:rsidRPr="00E1561F">
              <w:rPr>
                <w:iCs/>
                <w:szCs w:val="24"/>
              </w:rPr>
              <w:t>профессиограммы</w:t>
            </w:r>
            <w:proofErr w:type="spellEnd"/>
            <w:r w:rsidRPr="00E1561F">
              <w:rPr>
                <w:iCs/>
                <w:szCs w:val="24"/>
              </w:rPr>
              <w:t xml:space="preserve"> и </w:t>
            </w:r>
            <w:proofErr w:type="spellStart"/>
            <w:r w:rsidRPr="00E1561F">
              <w:rPr>
                <w:iCs/>
                <w:szCs w:val="24"/>
              </w:rPr>
              <w:t>психограммы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A" w:rsidRPr="00E1561F" w:rsidRDefault="002A59EA" w:rsidP="004C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</w:tr>
      <w:tr w:rsidR="002A59EA" w:rsidRPr="00E1561F" w:rsidTr="00EA515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A" w:rsidRPr="00E1561F" w:rsidRDefault="009E5F9D" w:rsidP="004C7CDB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line="360" w:lineRule="auto"/>
              <w:jc w:val="both"/>
              <w:rPr>
                <w:b/>
                <w:bCs/>
                <w:i/>
                <w:iCs/>
                <w:szCs w:val="24"/>
              </w:rPr>
            </w:pPr>
            <w:r w:rsidRPr="00E1561F">
              <w:rPr>
                <w:szCs w:val="24"/>
              </w:rPr>
              <w:t xml:space="preserve">Написание эссе </w:t>
            </w:r>
            <w:r w:rsidRPr="00E1561F">
              <w:rPr>
                <w:iCs/>
                <w:szCs w:val="24"/>
              </w:rPr>
              <w:t>на тему: «Моя работоспособность в период обучения»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A" w:rsidRPr="00E1561F" w:rsidRDefault="009E5F9D" w:rsidP="004C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</w:tr>
      <w:tr w:rsidR="00573B57" w:rsidRPr="00E1561F" w:rsidTr="00EA515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57" w:rsidRPr="00E1561F" w:rsidRDefault="009E5F9D" w:rsidP="009E5F9D">
            <w:pPr>
              <w:snapToGrid w:val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Подготовка реферата на одну из тем: </w:t>
            </w: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Профессиографическая</w:t>
            </w:r>
            <w:proofErr w:type="spellEnd"/>
            <w:r w:rsidRPr="00E1561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различных видов экстремальных условий трудовой деятельности»,</w:t>
            </w:r>
            <w:r w:rsidRPr="00E1561F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 xml:space="preserve">«Адаптация как физиологическое, психологическое и психофизиологическое явление», </w:t>
            </w:r>
            <w:r w:rsidRPr="00E1561F">
              <w:rPr>
                <w:rFonts w:ascii="Times New Roman" w:eastAsia="Times New Roman CYR" w:hAnsi="Times New Roman" w:cs="Times New Roman"/>
                <w:sz w:val="24"/>
                <w:szCs w:val="24"/>
              </w:rPr>
              <w:t>«Причины нарушений адаптивных возможностей человека в экстремальных условиях деятельности», «Стратегия адаптации к экстремальным условиям деятельности» и «Теории профессионального стресса»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57" w:rsidRPr="00E1561F" w:rsidRDefault="009E5F9D" w:rsidP="004C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</w:tr>
      <w:tr w:rsidR="002A59EA" w:rsidRPr="00E1561F" w:rsidTr="00EA515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A" w:rsidRPr="00E1561F" w:rsidRDefault="009E5F9D" w:rsidP="004C7CDB">
            <w:pPr>
              <w:pStyle w:val="a3"/>
              <w:spacing w:line="360" w:lineRule="auto"/>
              <w:ind w:left="0"/>
            </w:pPr>
            <w:r w:rsidRPr="00E1561F">
              <w:t>Подготовка доклада на тему: «Профессиональные болезни в различных группах занятости»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A" w:rsidRPr="00E1561F" w:rsidRDefault="009E5F9D" w:rsidP="004C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</w:tr>
      <w:tr w:rsidR="002A59EA" w:rsidRPr="00E1561F" w:rsidTr="00EA515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A" w:rsidRPr="00E1561F" w:rsidRDefault="002A59EA" w:rsidP="004C7CDB">
            <w:pPr>
              <w:pStyle w:val="a9"/>
              <w:spacing w:line="360" w:lineRule="auto"/>
            </w:pPr>
            <w:r w:rsidRPr="00E1561F">
              <w:t>Подготовка к семинарским и практическим занятиям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EA" w:rsidRPr="00E1561F" w:rsidRDefault="002A59EA" w:rsidP="004C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В соответствие с утверждённым расписанием</w:t>
            </w:r>
          </w:p>
        </w:tc>
      </w:tr>
    </w:tbl>
    <w:p w:rsidR="002A59EA" w:rsidRPr="00E1561F" w:rsidRDefault="002A59EA">
      <w:pPr>
        <w:spacing w:after="20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A59EA" w:rsidRPr="00E1561F" w:rsidRDefault="002A59EA" w:rsidP="002A5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Методические рекомендации студенту по организации СРС</w:t>
      </w:r>
    </w:p>
    <w:p w:rsidR="002A59EA" w:rsidRPr="00E1561F" w:rsidRDefault="002A59EA" w:rsidP="00D57895">
      <w:pPr>
        <w:numPr>
          <w:ilvl w:val="0"/>
          <w:numId w:val="3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1561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Рекомендации по использованию материалов учебно-методического комплекса</w:t>
      </w:r>
    </w:p>
    <w:p w:rsidR="002A59EA" w:rsidRPr="00E1561F" w:rsidRDefault="002A59EA" w:rsidP="002A59EA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color w:val="000000"/>
          <w:sz w:val="24"/>
          <w:szCs w:val="24"/>
        </w:rPr>
        <w:t>Данный учебно-методический комплекс позволяет студентам самостоятельно работать над изучением курса: готовиться к лекциям, семинарским занятиям, контрольным и экзамену, готовить рефераты, доклады, сообщения, научные статьи.</w:t>
      </w:r>
    </w:p>
    <w:p w:rsidR="002A59EA" w:rsidRPr="00E1561F" w:rsidRDefault="002A59EA" w:rsidP="002A59EA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курсом целесообразно начинать с анализа целей, задач дисциплины. Затем следует проанализировать требования государственного стандарта по дисциплине и </w:t>
      </w:r>
      <w:r w:rsidRPr="00E1561F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тематический план, чтобы предварительно определить содержание курса и выбрать интересующие темы.</w:t>
      </w:r>
    </w:p>
    <w:p w:rsidR="002A59EA" w:rsidRPr="00E1561F" w:rsidRDefault="002A59EA" w:rsidP="002A59EA">
      <w:pPr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color w:val="000000"/>
          <w:sz w:val="24"/>
          <w:szCs w:val="24"/>
        </w:rPr>
        <w:t>Особое внимание следует уделять планам семинарских занятий.</w:t>
      </w:r>
    </w:p>
    <w:p w:rsidR="002A59EA" w:rsidRPr="00E1561F" w:rsidRDefault="002A59EA" w:rsidP="002A59EA">
      <w:pPr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color w:val="000000"/>
          <w:sz w:val="24"/>
          <w:szCs w:val="24"/>
        </w:rPr>
        <w:t>Подготовка к семинарскому занятию включает в себя:</w:t>
      </w:r>
    </w:p>
    <w:p w:rsidR="002A59EA" w:rsidRPr="00E1561F" w:rsidRDefault="002A59EA" w:rsidP="00D57895">
      <w:pPr>
        <w:numPr>
          <w:ilvl w:val="0"/>
          <w:numId w:val="2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color w:val="000000"/>
          <w:sz w:val="24"/>
          <w:szCs w:val="24"/>
        </w:rPr>
        <w:t>Ответ на рассматриваемые вопросы.</w:t>
      </w:r>
    </w:p>
    <w:p w:rsidR="002A59EA" w:rsidRPr="00E1561F" w:rsidRDefault="002A59EA" w:rsidP="00D57895">
      <w:pPr>
        <w:numPr>
          <w:ilvl w:val="0"/>
          <w:numId w:val="2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самостоятельного задания по теме семинарского занятия. </w:t>
      </w:r>
    </w:p>
    <w:p w:rsidR="002A59EA" w:rsidRPr="00E1561F" w:rsidRDefault="002A59EA" w:rsidP="002A59EA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color w:val="000000"/>
          <w:sz w:val="24"/>
          <w:szCs w:val="24"/>
        </w:rPr>
        <w:t>Целесообразно предварительно изучить краткое содержание лекций по каждой теме и сформулировать интересующие вопросы. Следует помнить, что семинарские занятия проводятся в рамках лекционного материала для его закрепления. Тематика семинарских занятий не должна опережать лекционный курс.</w:t>
      </w:r>
    </w:p>
    <w:p w:rsidR="002A59EA" w:rsidRPr="00E1561F" w:rsidRDefault="002A59EA" w:rsidP="002A59EA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color w:val="000000"/>
          <w:sz w:val="24"/>
          <w:szCs w:val="24"/>
        </w:rPr>
        <w:t>Подготовка к семинарскому занятию предполагает:</w:t>
      </w:r>
    </w:p>
    <w:p w:rsidR="002A59EA" w:rsidRPr="00E1561F" w:rsidRDefault="002A59EA" w:rsidP="00D57895">
      <w:pPr>
        <w:numPr>
          <w:ilvl w:val="0"/>
          <w:numId w:val="2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color w:val="000000"/>
          <w:sz w:val="24"/>
          <w:szCs w:val="24"/>
        </w:rPr>
        <w:t>Теоретическое освоение рассматриваемого вопроса;</w:t>
      </w:r>
    </w:p>
    <w:p w:rsidR="002A59EA" w:rsidRPr="00E1561F" w:rsidRDefault="002A59EA" w:rsidP="00D57895">
      <w:pPr>
        <w:numPr>
          <w:ilvl w:val="0"/>
          <w:numId w:val="2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color w:val="000000"/>
          <w:sz w:val="24"/>
          <w:szCs w:val="24"/>
        </w:rPr>
        <w:t>На основе теоретических знаний формулирование собственного взгляда на исследуемую проблему;</w:t>
      </w:r>
    </w:p>
    <w:p w:rsidR="002A59EA" w:rsidRPr="00E1561F" w:rsidRDefault="002A59EA" w:rsidP="00D57895">
      <w:pPr>
        <w:numPr>
          <w:ilvl w:val="0"/>
          <w:numId w:val="2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color w:val="000000"/>
          <w:sz w:val="24"/>
          <w:szCs w:val="24"/>
        </w:rPr>
        <w:t>Поиск конкретных примеров, проекция теории на практику;</w:t>
      </w:r>
    </w:p>
    <w:p w:rsidR="002A59EA" w:rsidRPr="00E1561F" w:rsidRDefault="002A59EA" w:rsidP="00D57895">
      <w:pPr>
        <w:numPr>
          <w:ilvl w:val="0"/>
          <w:numId w:val="2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color w:val="000000"/>
          <w:sz w:val="24"/>
          <w:szCs w:val="24"/>
        </w:rPr>
        <w:t>Формулирование проблемных, дискуссионных вопросов.</w:t>
      </w:r>
    </w:p>
    <w:p w:rsidR="002A59EA" w:rsidRPr="00E1561F" w:rsidRDefault="002A59EA" w:rsidP="00D57895">
      <w:pPr>
        <w:numPr>
          <w:ilvl w:val="0"/>
          <w:numId w:val="32"/>
        </w:numPr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Рекомендации по работе с литературой</w:t>
      </w:r>
    </w:p>
    <w:p w:rsidR="002A59EA" w:rsidRPr="00E1561F" w:rsidRDefault="002A59EA" w:rsidP="002A59EA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color w:val="000000"/>
          <w:sz w:val="24"/>
          <w:szCs w:val="24"/>
        </w:rPr>
        <w:t>При подготовке к семинарским занятиям необходимо изучать все рекомендованные источники, как основные, так и дополнительные. При работе со специальной литературой целесообразно:</w:t>
      </w:r>
    </w:p>
    <w:p w:rsidR="002A59EA" w:rsidRPr="00E1561F" w:rsidRDefault="002A59EA" w:rsidP="00D57895">
      <w:pPr>
        <w:numPr>
          <w:ilvl w:val="0"/>
          <w:numId w:val="30"/>
        </w:numPr>
        <w:tabs>
          <w:tab w:val="clear" w:pos="1800"/>
          <w:tab w:val="num" w:pos="1080"/>
        </w:tabs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color w:val="000000"/>
          <w:sz w:val="24"/>
          <w:szCs w:val="24"/>
        </w:rPr>
        <w:t>Подбирать источники по каждому вопросу семинара, систематизировать рекомендованную литературу по раскрываемым вопросам.</w:t>
      </w:r>
    </w:p>
    <w:p w:rsidR="002A59EA" w:rsidRPr="00E1561F" w:rsidRDefault="002A59EA" w:rsidP="00D57895">
      <w:pPr>
        <w:numPr>
          <w:ilvl w:val="0"/>
          <w:numId w:val="30"/>
        </w:numPr>
        <w:tabs>
          <w:tab w:val="clear" w:pos="1800"/>
          <w:tab w:val="num" w:pos="1080"/>
        </w:tabs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color w:val="000000"/>
          <w:sz w:val="24"/>
          <w:szCs w:val="24"/>
        </w:rPr>
        <w:t>Выявлять главное и второстепенное: выделить основные тезисы, аргументы, выводы, примеры.</w:t>
      </w:r>
    </w:p>
    <w:p w:rsidR="002A59EA" w:rsidRPr="00E1561F" w:rsidRDefault="002A59EA" w:rsidP="00D57895">
      <w:pPr>
        <w:numPr>
          <w:ilvl w:val="0"/>
          <w:numId w:val="30"/>
        </w:numPr>
        <w:tabs>
          <w:tab w:val="clear" w:pos="1800"/>
          <w:tab w:val="num" w:pos="1080"/>
        </w:tabs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color w:val="000000"/>
          <w:sz w:val="24"/>
          <w:szCs w:val="24"/>
        </w:rPr>
        <w:t>Конспектировать отобранный материал.</w:t>
      </w:r>
    </w:p>
    <w:p w:rsidR="002A59EA" w:rsidRPr="00E1561F" w:rsidRDefault="002A59EA" w:rsidP="00D57895">
      <w:pPr>
        <w:numPr>
          <w:ilvl w:val="0"/>
          <w:numId w:val="30"/>
        </w:numPr>
        <w:tabs>
          <w:tab w:val="clear" w:pos="1800"/>
          <w:tab w:val="num" w:pos="1080"/>
        </w:tabs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color w:val="000000"/>
          <w:sz w:val="24"/>
          <w:szCs w:val="24"/>
        </w:rPr>
        <w:t>Отмечать/фиксировать собственные мысли – комментарии, выводы, вопросы – возникшие в процессе изучения источников.</w:t>
      </w:r>
    </w:p>
    <w:p w:rsidR="002A59EA" w:rsidRPr="00E1561F" w:rsidRDefault="002A59EA" w:rsidP="002A59EA">
      <w:pPr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2A59EA" w:rsidRPr="00E1561F" w:rsidRDefault="002A59EA" w:rsidP="00D57895">
      <w:pPr>
        <w:numPr>
          <w:ilvl w:val="0"/>
          <w:numId w:val="32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561F">
        <w:rPr>
          <w:rFonts w:ascii="Times New Roman" w:hAnsi="Times New Roman" w:cs="Times New Roman"/>
          <w:i/>
          <w:sz w:val="24"/>
          <w:szCs w:val="24"/>
        </w:rPr>
        <w:t>Рекомендации по написанию реферата</w:t>
      </w:r>
    </w:p>
    <w:p w:rsidR="002A59EA" w:rsidRPr="00E1561F" w:rsidRDefault="002A59EA" w:rsidP="002A59E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Реферат - это самостоятельная научно-исследовательская работа учащегося, где автор раскрывает суть исследуемой проблемы; приводит различные точки зрения, а также собственные взгляды на нее. Содержание материала должно быть логичным, изложение материала носит проблемно-поисковый характер. </w:t>
      </w:r>
    </w:p>
    <w:p w:rsidR="002A59EA" w:rsidRPr="00E1561F" w:rsidRDefault="002A59EA" w:rsidP="002A59E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Тематика рефератов определяется преподавателем, а право выбора темы реферата предоставляется самому студенту. Прежде чем выбрать тему реферата, автору </w:t>
      </w:r>
      <w:r w:rsidRPr="00E1561F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 выяснить свой интерес, определить, над какой проблемой он хотел бы поработать, более глубоко ее изучить. Название реферата, поданного преподавателю, может не совпадать с названием из предлагаемого списка, но должно соответствовать тематике и географическим и временным рамкам изучаемой дисциплины, а так же предварительно согласовано с преподавателем. </w:t>
      </w:r>
    </w:p>
    <w:p w:rsidR="002A59EA" w:rsidRPr="00E1561F" w:rsidRDefault="002A59EA" w:rsidP="002A59EA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561F">
        <w:rPr>
          <w:rFonts w:ascii="Times New Roman" w:hAnsi="Times New Roman" w:cs="Times New Roman"/>
          <w:i/>
          <w:sz w:val="24"/>
          <w:szCs w:val="24"/>
        </w:rPr>
        <w:t>Этапы работы над рефератом:</w:t>
      </w:r>
    </w:p>
    <w:p w:rsidR="002A59EA" w:rsidRPr="00E1561F" w:rsidRDefault="002A59EA" w:rsidP="002A59EA">
      <w:p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– Формулирование темы. Тема должна быть не только актуальной по своему значению, но оригинальной, интересной по содержанию. Подбор и изучение основных источников по теме (как правило, не менее 8-10).</w:t>
      </w:r>
    </w:p>
    <w:p w:rsidR="002A59EA" w:rsidRPr="00E1561F" w:rsidRDefault="002A59EA" w:rsidP="002A59EA">
      <w:p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– Составление библиографии</w:t>
      </w:r>
    </w:p>
    <w:p w:rsidR="002A59EA" w:rsidRPr="00E1561F" w:rsidRDefault="002A59EA" w:rsidP="002A59EA">
      <w:p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– Обработка и систематизация информации</w:t>
      </w:r>
    </w:p>
    <w:p w:rsidR="002A59EA" w:rsidRPr="00E1561F" w:rsidRDefault="002A59EA" w:rsidP="002A59EA">
      <w:p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– Разработка плана реферата</w:t>
      </w:r>
    </w:p>
    <w:p w:rsidR="002A59EA" w:rsidRPr="00E1561F" w:rsidRDefault="002A59EA" w:rsidP="002A59EA">
      <w:p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– Написание реферата</w:t>
      </w:r>
    </w:p>
    <w:p w:rsidR="002A59EA" w:rsidRPr="00E1561F" w:rsidRDefault="002A59EA" w:rsidP="002A59EA">
      <w:p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– Публичное выступление с результатами исследования</w:t>
      </w:r>
    </w:p>
    <w:p w:rsidR="002A59EA" w:rsidRPr="00E1561F" w:rsidRDefault="002A59EA" w:rsidP="002A59EA">
      <w:pPr>
        <w:rPr>
          <w:rFonts w:ascii="Times New Roman" w:hAnsi="Times New Roman" w:cs="Times New Roman"/>
          <w:sz w:val="24"/>
          <w:szCs w:val="24"/>
        </w:rPr>
      </w:pPr>
    </w:p>
    <w:p w:rsidR="002A59EA" w:rsidRPr="00E1561F" w:rsidRDefault="002A59EA" w:rsidP="002A59E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561F">
        <w:rPr>
          <w:rFonts w:ascii="Times New Roman" w:hAnsi="Times New Roman" w:cs="Times New Roman"/>
          <w:i/>
          <w:sz w:val="24"/>
          <w:szCs w:val="24"/>
        </w:rPr>
        <w:t>Структура и правила оформления реферата</w:t>
      </w:r>
    </w:p>
    <w:p w:rsidR="002A59EA" w:rsidRPr="00E1561F" w:rsidRDefault="002A59EA" w:rsidP="002A59EA">
      <w:p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1. Введение </w:t>
      </w:r>
    </w:p>
    <w:p w:rsidR="002A59EA" w:rsidRPr="00E1561F" w:rsidRDefault="002A59EA" w:rsidP="002A59EA">
      <w:p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Раздел должен содержать постановку проблемы в рамках выбранной темы и обоснование выбора проблемы и темы. </w:t>
      </w:r>
    </w:p>
    <w:p w:rsidR="002A59EA" w:rsidRPr="00E1561F" w:rsidRDefault="002A59EA" w:rsidP="002A59EA">
      <w:p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2. Основная часть </w:t>
      </w:r>
    </w:p>
    <w:p w:rsidR="002A59EA" w:rsidRPr="00E1561F" w:rsidRDefault="002A59EA" w:rsidP="002A59EA">
      <w:p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В данном разделе должна быть раскрыта тема. Для этого в разделе обязательно должно быть отражено:</w:t>
      </w:r>
    </w:p>
    <w:p w:rsidR="002A59EA" w:rsidRPr="00E1561F" w:rsidRDefault="002A59EA" w:rsidP="002A59EA">
      <w:p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 – Краткий пересказ статьи с использованием изучаемого в курсе понятийного аппарата и инструментария.</w:t>
      </w:r>
    </w:p>
    <w:p w:rsidR="002A59EA" w:rsidRPr="00E1561F" w:rsidRDefault="002A59EA" w:rsidP="002A59EA">
      <w:p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– Описание и личную оценку студента (аргументированную на основе материала курса) адекватности приведенных в статье выводов. </w:t>
      </w:r>
    </w:p>
    <w:p w:rsidR="002A59EA" w:rsidRPr="00E1561F" w:rsidRDefault="002A59EA" w:rsidP="002A59EA">
      <w:p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3. Заключение </w:t>
      </w:r>
    </w:p>
    <w:p w:rsidR="002A59EA" w:rsidRPr="00E1561F" w:rsidRDefault="002A59EA" w:rsidP="002A59EA">
      <w:p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Раздел должен подводить итог 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>написанному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 xml:space="preserve"> в основной части и содержать выводы о том, что аппарат институциональной теории может привнести в анализ описываемых явлений. </w:t>
      </w:r>
    </w:p>
    <w:p w:rsidR="002A59EA" w:rsidRPr="00E1561F" w:rsidRDefault="002A59EA" w:rsidP="002A59EA">
      <w:p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4. Список литературы </w:t>
      </w:r>
    </w:p>
    <w:p w:rsidR="002A59EA" w:rsidRPr="00E1561F" w:rsidRDefault="002A59EA" w:rsidP="002A59E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Текст должен содержать ссылки на цитируемые источники, которые все приводятся в данном разделе. В списке литературы обязательно указывать источник, из которого была взята статья. </w:t>
      </w:r>
    </w:p>
    <w:p w:rsidR="002A59EA" w:rsidRPr="00E1561F" w:rsidRDefault="002A59EA" w:rsidP="002A59E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lastRenderedPageBreak/>
        <w:t>Работа (эссе или реферат) считается списанной, если в ней присутствуют цитаты длинной в одно предложение без кавычек или пересказ чужих мыслей без указания ссылки на источник в тексте.</w:t>
      </w:r>
    </w:p>
    <w:p w:rsidR="002A59EA" w:rsidRPr="00E1561F" w:rsidRDefault="002A59EA" w:rsidP="002A59EA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2A59EA" w:rsidRPr="00E1561F" w:rsidRDefault="002A59EA" w:rsidP="00D57895">
      <w:pPr>
        <w:numPr>
          <w:ilvl w:val="0"/>
          <w:numId w:val="32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561F">
        <w:rPr>
          <w:rFonts w:ascii="Times New Roman" w:hAnsi="Times New Roman" w:cs="Times New Roman"/>
          <w:i/>
          <w:sz w:val="24"/>
          <w:szCs w:val="24"/>
        </w:rPr>
        <w:t xml:space="preserve">Рекомендации по выполнению </w:t>
      </w:r>
      <w:r w:rsidR="0039578C" w:rsidRPr="00E1561F">
        <w:rPr>
          <w:rFonts w:ascii="Times New Roman" w:hAnsi="Times New Roman" w:cs="Times New Roman"/>
          <w:i/>
          <w:sz w:val="24"/>
          <w:szCs w:val="24"/>
        </w:rPr>
        <w:t xml:space="preserve">написанию эссе на тему: </w:t>
      </w:r>
      <w:r w:rsidR="0039578C" w:rsidRPr="00E1561F">
        <w:rPr>
          <w:rFonts w:ascii="Times New Roman" w:hAnsi="Times New Roman" w:cs="Times New Roman"/>
          <w:i/>
          <w:iCs/>
          <w:sz w:val="24"/>
          <w:szCs w:val="24"/>
        </w:rPr>
        <w:t>«Моя работоспособность в период обучения»</w:t>
      </w:r>
    </w:p>
    <w:p w:rsidR="0039578C" w:rsidRPr="00E1561F" w:rsidRDefault="0039578C" w:rsidP="0039578C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color w:val="000000"/>
          <w:sz w:val="24"/>
          <w:szCs w:val="24"/>
        </w:rPr>
        <w:t xml:space="preserve">Эссе – это прозаическое сочинение, рассуждение небольшого объема со свободной композицией. Эссе выражает </w:t>
      </w:r>
      <w:r w:rsidRPr="00E1561F">
        <w:rPr>
          <w:rFonts w:ascii="Times New Roman" w:hAnsi="Times New Roman" w:cs="Times New Roman"/>
          <w:i/>
          <w:color w:val="000000"/>
          <w:sz w:val="24"/>
          <w:szCs w:val="24"/>
        </w:rPr>
        <w:t>индивидуальные</w:t>
      </w:r>
      <w:r w:rsidRPr="00E1561F">
        <w:rPr>
          <w:rFonts w:ascii="Times New Roman" w:hAnsi="Times New Roman" w:cs="Times New Roman"/>
          <w:color w:val="000000"/>
          <w:sz w:val="24"/>
          <w:szCs w:val="24"/>
        </w:rPr>
        <w:t xml:space="preserve"> впечатления и соображения по конкретному поводу или вопросу и заведомо не претендует на определяющую или исчерпывающую трактовку предмета. </w:t>
      </w:r>
    </w:p>
    <w:p w:rsidR="0039578C" w:rsidRPr="00E1561F" w:rsidRDefault="0039578C" w:rsidP="0039578C">
      <w:pPr>
        <w:ind w:firstLine="54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color w:val="000000"/>
          <w:sz w:val="24"/>
          <w:szCs w:val="24"/>
        </w:rPr>
        <w:t xml:space="preserve">Эссе студента - это самостоятельная письменная работа </w:t>
      </w:r>
      <w:r w:rsidRPr="00E1561F">
        <w:rPr>
          <w:rFonts w:ascii="Times New Roman" w:hAnsi="Times New Roman" w:cs="Times New Roman"/>
          <w:bCs/>
          <w:color w:val="000000"/>
          <w:sz w:val="24"/>
          <w:szCs w:val="24"/>
        </w:rPr>
        <w:t>на тему, предложенную преподавателем. Цель эссе состоит в развитии навыков самостоятельного творческого мышления и письменного изложения собственных мыслей.</w:t>
      </w:r>
      <w:r w:rsidRPr="00E156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39578C" w:rsidRPr="00E1561F" w:rsidRDefault="0039578C" w:rsidP="0039578C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color w:val="000000"/>
          <w:sz w:val="24"/>
          <w:szCs w:val="24"/>
        </w:rPr>
        <w:t xml:space="preserve">Эссе должно содержать: четкое изложение сути поставленной проблемы, включать самостоятельно проведенный анализ этой проблемы с использованием концепций и аналитического инструментария, рассматриваемого в рамках дисциплины, выводы, обобщающие авторскую позицию по поставленной проблеме. </w:t>
      </w:r>
    </w:p>
    <w:p w:rsidR="0039578C" w:rsidRPr="00E1561F" w:rsidRDefault="0039578C" w:rsidP="00250254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Структура эссе:</w:t>
      </w:r>
    </w:p>
    <w:p w:rsidR="0039578C" w:rsidRPr="00E1561F" w:rsidRDefault="0039578C" w:rsidP="00D57895">
      <w:pPr>
        <w:numPr>
          <w:ilvl w:val="0"/>
          <w:numId w:val="40"/>
        </w:numPr>
        <w:tabs>
          <w:tab w:val="clear" w:pos="720"/>
          <w:tab w:val="left" w:pos="900"/>
        </w:tabs>
        <w:ind w:left="0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Титульный лист</w:t>
      </w:r>
      <w:r w:rsidRPr="00E1561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39578C" w:rsidRPr="00E1561F" w:rsidRDefault="0039578C" w:rsidP="00D57895">
      <w:pPr>
        <w:numPr>
          <w:ilvl w:val="0"/>
          <w:numId w:val="40"/>
        </w:numPr>
        <w:tabs>
          <w:tab w:val="clear" w:pos="720"/>
          <w:tab w:val="left" w:pos="900"/>
        </w:tabs>
        <w:ind w:left="0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Введение</w:t>
      </w:r>
      <w:r w:rsidRPr="00E1561F">
        <w:rPr>
          <w:rFonts w:ascii="Times New Roman" w:hAnsi="Times New Roman" w:cs="Times New Roman"/>
          <w:color w:val="000000"/>
          <w:sz w:val="24"/>
          <w:szCs w:val="24"/>
        </w:rPr>
        <w:t xml:space="preserve"> - суть и обоснование практической значимости изучения проблемы работоспособности для эффективной трудовой деятельности. </w:t>
      </w:r>
      <w:r w:rsidRPr="00E1561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 этом этапе очень важно </w:t>
      </w:r>
      <w:r w:rsidRPr="00E156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правильно </w:t>
      </w:r>
      <w:r w:rsidRPr="00E156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сформулировать вопрос, на который вы собираетесь найти ответ в ходе своего исследования.</w:t>
      </w:r>
      <w:r w:rsidRPr="00E1561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1561F">
        <w:rPr>
          <w:rFonts w:ascii="Times New Roman" w:hAnsi="Times New Roman" w:cs="Times New Roman"/>
          <w:color w:val="000000"/>
          <w:sz w:val="24"/>
          <w:szCs w:val="24"/>
        </w:rPr>
        <w:t xml:space="preserve">При работе над введением могут помочь ответы на следующие вопросы: «Почему тема, которую я раскрываю, является важной в настоящий момент?», «Какие понятия будут вовлечены в мои рассуждения по теме?», «Могу ли я разделить тему на несколько более мелких </w:t>
      </w:r>
      <w:proofErr w:type="spellStart"/>
      <w:r w:rsidRPr="00E1561F">
        <w:rPr>
          <w:rFonts w:ascii="Times New Roman" w:hAnsi="Times New Roman" w:cs="Times New Roman"/>
          <w:color w:val="000000"/>
          <w:sz w:val="24"/>
          <w:szCs w:val="24"/>
        </w:rPr>
        <w:t>подтем</w:t>
      </w:r>
      <w:proofErr w:type="spellEnd"/>
      <w:r w:rsidRPr="00E1561F">
        <w:rPr>
          <w:rFonts w:ascii="Times New Roman" w:hAnsi="Times New Roman" w:cs="Times New Roman"/>
          <w:color w:val="000000"/>
          <w:sz w:val="24"/>
          <w:szCs w:val="24"/>
        </w:rPr>
        <w:t xml:space="preserve">?». </w:t>
      </w:r>
    </w:p>
    <w:p w:rsidR="0039578C" w:rsidRPr="00E1561F" w:rsidRDefault="0039578C" w:rsidP="00D57895">
      <w:pPr>
        <w:numPr>
          <w:ilvl w:val="0"/>
          <w:numId w:val="40"/>
        </w:numPr>
        <w:tabs>
          <w:tab w:val="clear" w:pos="720"/>
          <w:tab w:val="left" w:pos="900"/>
        </w:tabs>
        <w:ind w:left="0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Основная часть</w:t>
      </w:r>
      <w:r w:rsidRPr="00E1561F">
        <w:rPr>
          <w:rFonts w:ascii="Times New Roman" w:hAnsi="Times New Roman" w:cs="Times New Roman"/>
          <w:color w:val="000000"/>
          <w:sz w:val="24"/>
          <w:szCs w:val="24"/>
        </w:rPr>
        <w:t xml:space="preserve"> – анализ своей работоспособности в течение учебного дня. Анализ необходимо осуществлять строго по этапам – стадиям работоспособности. Данная часть предполагает развитие аргументации и анализа, а также обоснование их, исходя из имеющихся данных, других аргументов и позиций по этому вопросу. В этом заключается основное содержание эссе и это представляет собой главную трудность. Поэтому </w:t>
      </w:r>
      <w:proofErr w:type="gramStart"/>
      <w:r w:rsidRPr="00E1561F">
        <w:rPr>
          <w:rFonts w:ascii="Times New Roman" w:hAnsi="Times New Roman" w:cs="Times New Roman"/>
          <w:color w:val="000000"/>
          <w:sz w:val="24"/>
          <w:szCs w:val="24"/>
        </w:rPr>
        <w:t>важное значение</w:t>
      </w:r>
      <w:proofErr w:type="gramEnd"/>
      <w:r w:rsidRPr="00E1561F">
        <w:rPr>
          <w:rFonts w:ascii="Times New Roman" w:hAnsi="Times New Roman" w:cs="Times New Roman"/>
          <w:color w:val="000000"/>
          <w:sz w:val="24"/>
          <w:szCs w:val="24"/>
        </w:rPr>
        <w:t xml:space="preserve"> имеют подзаголовки, на основе которых осуществляется структурирование аргументации; именно здесь необходимо обосновать (логически, используя данные или строгие рассуждения) предлагаемую аргументацию/анализ. Подзаголовки должны </w:t>
      </w:r>
      <w:r w:rsidRPr="00E1561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называться в соответствии со стадиями работоспособности. Там, где это необходимо, в качестве аналитического инструмента можно использовать графики, диаграммы и таблицы. </w:t>
      </w:r>
    </w:p>
    <w:p w:rsidR="0039578C" w:rsidRPr="00E1561F" w:rsidRDefault="0039578C" w:rsidP="00250254">
      <w:pPr>
        <w:tabs>
          <w:tab w:val="left" w:pos="900"/>
        </w:tabs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построения эссе необходимо помнить, что один параграф должен содержать только одно утверждение и соответствующее доказательство, подкрепленное графическим и иллюстративным материалом. Следовательно, наполняя содержанием разделы аргументацией (соответствующей подзаголовкам), необходимо в пределах параграфа ограничить себя рассмотрением одной главной мысли. </w:t>
      </w:r>
    </w:p>
    <w:p w:rsidR="0039578C" w:rsidRPr="00E1561F" w:rsidRDefault="0039578C" w:rsidP="00250254">
      <w:pPr>
        <w:tabs>
          <w:tab w:val="left" w:pos="900"/>
        </w:tabs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color w:val="000000"/>
          <w:sz w:val="24"/>
          <w:szCs w:val="24"/>
        </w:rPr>
        <w:t xml:space="preserve">Хорошо проверенный (и для большинства — совершено необходимый) способ построения любого эссе — </w:t>
      </w:r>
      <w:r w:rsidRPr="00E1561F">
        <w:rPr>
          <w:rFonts w:ascii="Times New Roman" w:hAnsi="Times New Roman" w:cs="Times New Roman"/>
          <w:i/>
          <w:color w:val="000000"/>
          <w:sz w:val="24"/>
          <w:szCs w:val="24"/>
        </w:rPr>
        <w:t>использование подзаголовков</w:t>
      </w:r>
      <w:r w:rsidRPr="00E1561F">
        <w:rPr>
          <w:rFonts w:ascii="Times New Roman" w:hAnsi="Times New Roman" w:cs="Times New Roman"/>
          <w:color w:val="000000"/>
          <w:sz w:val="24"/>
          <w:szCs w:val="24"/>
        </w:rPr>
        <w:t xml:space="preserve"> для обозначения ключевых моментов аргументированного изложения: это помогает посмотреть на то, что предполагается сделать (и ответить на вопрос, хорош ли замысел). </w:t>
      </w:r>
    </w:p>
    <w:p w:rsidR="0039578C" w:rsidRPr="00E1561F" w:rsidRDefault="0039578C" w:rsidP="00250254">
      <w:pPr>
        <w:tabs>
          <w:tab w:val="left" w:pos="900"/>
        </w:tabs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color w:val="000000"/>
          <w:sz w:val="24"/>
          <w:szCs w:val="24"/>
        </w:rPr>
        <w:t>Такой подход поможет следовать точно определенной цели в данном исследовании. Эффективное использование подзаголовков (соответствующих стадиям работоспособности) - не только обозначение основных пунктов, которые необходимо осветить. Их последовательность может также свидетельствовать о наличии или отсутствии логичности в освещении темы.</w:t>
      </w:r>
    </w:p>
    <w:p w:rsidR="0037115A" w:rsidRPr="00E1561F" w:rsidRDefault="0039578C" w:rsidP="00D57895">
      <w:pPr>
        <w:numPr>
          <w:ilvl w:val="0"/>
          <w:numId w:val="40"/>
        </w:numPr>
        <w:tabs>
          <w:tab w:val="clear" w:pos="720"/>
          <w:tab w:val="left" w:pos="900"/>
        </w:tabs>
        <w:ind w:left="0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Заключение</w:t>
      </w:r>
      <w:r w:rsidRPr="00E1561F">
        <w:rPr>
          <w:rFonts w:ascii="Times New Roman" w:hAnsi="Times New Roman" w:cs="Times New Roman"/>
          <w:color w:val="000000"/>
          <w:sz w:val="24"/>
          <w:szCs w:val="24"/>
        </w:rPr>
        <w:t xml:space="preserve"> - обобщения и аргументированные выводы по теме с указанием области её применения и т.д. Подытоживает эссе или еще раз вносит пояснения, подкрепляет </w:t>
      </w:r>
      <w:proofErr w:type="gramStart"/>
      <w:r w:rsidRPr="00E1561F">
        <w:rPr>
          <w:rFonts w:ascii="Times New Roman" w:hAnsi="Times New Roman" w:cs="Times New Roman"/>
          <w:color w:val="000000"/>
          <w:sz w:val="24"/>
          <w:szCs w:val="24"/>
        </w:rPr>
        <w:t>смысл</w:t>
      </w:r>
      <w:proofErr w:type="gramEnd"/>
      <w:r w:rsidRPr="00E1561F">
        <w:rPr>
          <w:rFonts w:ascii="Times New Roman" w:hAnsi="Times New Roman" w:cs="Times New Roman"/>
          <w:color w:val="000000"/>
          <w:sz w:val="24"/>
          <w:szCs w:val="24"/>
        </w:rPr>
        <w:t xml:space="preserve"> и значение изложенного в основной части. Методы, рекомендуемые для составления заключения: повторение, иллюстрация, цитата, впечатляющее утверждение. </w:t>
      </w:r>
    </w:p>
    <w:p w:rsidR="0039578C" w:rsidRPr="00E1561F" w:rsidRDefault="0039578C" w:rsidP="00D57895">
      <w:pPr>
        <w:numPr>
          <w:ilvl w:val="0"/>
          <w:numId w:val="40"/>
        </w:numPr>
        <w:tabs>
          <w:tab w:val="clear" w:pos="720"/>
          <w:tab w:val="left" w:pos="900"/>
        </w:tabs>
        <w:ind w:left="0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литературы</w:t>
      </w:r>
    </w:p>
    <w:p w:rsidR="0037115A" w:rsidRPr="00E1561F" w:rsidRDefault="0037115A" w:rsidP="00250254">
      <w:pPr>
        <w:tabs>
          <w:tab w:val="left" w:pos="900"/>
        </w:tabs>
        <w:ind w:left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2A59EA" w:rsidRPr="00E1561F" w:rsidRDefault="002A59EA" w:rsidP="002502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Цель реализации научно-исследовательского проекта состоит в развитии творческих способностей будущих специалистов и повышении уровня их профессиональной подготовки на основе индивидуального подхода и усиления самостоятельной творческой деятельности, применения активных форм и методов обучения. </w:t>
      </w:r>
    </w:p>
    <w:p w:rsidR="002A59EA" w:rsidRPr="00E1561F" w:rsidRDefault="002A59EA" w:rsidP="002A59EA">
      <w:pPr>
        <w:widowControl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561F">
        <w:rPr>
          <w:rFonts w:ascii="Times New Roman" w:hAnsi="Times New Roman" w:cs="Times New Roman"/>
          <w:i/>
          <w:sz w:val="24"/>
          <w:szCs w:val="24"/>
        </w:rPr>
        <w:t xml:space="preserve">Структура </w:t>
      </w:r>
      <w:r w:rsidR="0037115A" w:rsidRPr="00E1561F">
        <w:rPr>
          <w:rFonts w:ascii="Times New Roman" w:hAnsi="Times New Roman" w:cs="Times New Roman"/>
          <w:i/>
          <w:sz w:val="24"/>
          <w:szCs w:val="24"/>
        </w:rPr>
        <w:t>основной части эссе</w:t>
      </w:r>
    </w:p>
    <w:p w:rsidR="002A59EA" w:rsidRPr="00E1561F" w:rsidRDefault="002A59EA" w:rsidP="00D57895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1-й раздел: Характеристика</w:t>
      </w:r>
      <w:r w:rsidR="0037115A" w:rsidRPr="00E1561F">
        <w:rPr>
          <w:rFonts w:ascii="Times New Roman" w:hAnsi="Times New Roman" w:cs="Times New Roman"/>
          <w:sz w:val="24"/>
          <w:szCs w:val="24"/>
        </w:rPr>
        <w:t xml:space="preserve"> и анализ</w:t>
      </w:r>
      <w:r w:rsidRPr="00E1561F">
        <w:rPr>
          <w:rFonts w:ascii="Times New Roman" w:hAnsi="Times New Roman" w:cs="Times New Roman"/>
          <w:sz w:val="24"/>
          <w:szCs w:val="24"/>
        </w:rPr>
        <w:t xml:space="preserve"> </w:t>
      </w:r>
      <w:r w:rsidR="0037115A" w:rsidRPr="00E1561F">
        <w:rPr>
          <w:rFonts w:ascii="Times New Roman" w:hAnsi="Times New Roman" w:cs="Times New Roman"/>
          <w:sz w:val="24"/>
          <w:szCs w:val="24"/>
        </w:rPr>
        <w:t>предстартового состояния.</w:t>
      </w:r>
    </w:p>
    <w:p w:rsidR="0037115A" w:rsidRPr="00E1561F" w:rsidRDefault="002A59EA" w:rsidP="00D57895">
      <w:pPr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2-й раздел: </w:t>
      </w:r>
      <w:r w:rsidR="0037115A" w:rsidRPr="00E1561F">
        <w:rPr>
          <w:rFonts w:ascii="Times New Roman" w:hAnsi="Times New Roman" w:cs="Times New Roman"/>
          <w:sz w:val="24"/>
          <w:szCs w:val="24"/>
        </w:rPr>
        <w:t>Характеристика и анализ стадии врабатывания.</w:t>
      </w:r>
    </w:p>
    <w:p w:rsidR="0037115A" w:rsidRPr="00E1561F" w:rsidRDefault="002A59EA" w:rsidP="00D57895">
      <w:pPr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3-й раздел: </w:t>
      </w:r>
      <w:r w:rsidR="0037115A" w:rsidRPr="00E1561F">
        <w:rPr>
          <w:rFonts w:ascii="Times New Roman" w:hAnsi="Times New Roman" w:cs="Times New Roman"/>
          <w:sz w:val="24"/>
          <w:szCs w:val="24"/>
        </w:rPr>
        <w:t>Характеристика и анализ стадии оптимальной работоспособности.</w:t>
      </w:r>
    </w:p>
    <w:p w:rsidR="002A59EA" w:rsidRPr="00E1561F" w:rsidRDefault="002A59EA" w:rsidP="00D57895">
      <w:pPr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4-й раздел: </w:t>
      </w:r>
      <w:r w:rsidR="0037115A" w:rsidRPr="00E1561F">
        <w:rPr>
          <w:rFonts w:ascii="Times New Roman" w:hAnsi="Times New Roman" w:cs="Times New Roman"/>
          <w:sz w:val="24"/>
          <w:szCs w:val="24"/>
        </w:rPr>
        <w:t xml:space="preserve">Характеристика и анализ стадии </w:t>
      </w:r>
      <w:proofErr w:type="spellStart"/>
      <w:r w:rsidR="0037115A" w:rsidRPr="00E1561F">
        <w:rPr>
          <w:rFonts w:ascii="Times New Roman" w:hAnsi="Times New Roman" w:cs="Times New Roman"/>
          <w:sz w:val="24"/>
          <w:szCs w:val="24"/>
        </w:rPr>
        <w:t>субкомпенсации</w:t>
      </w:r>
      <w:proofErr w:type="spellEnd"/>
      <w:r w:rsidR="0037115A" w:rsidRPr="00E1561F">
        <w:rPr>
          <w:rFonts w:ascii="Times New Roman" w:hAnsi="Times New Roman" w:cs="Times New Roman"/>
          <w:sz w:val="24"/>
          <w:szCs w:val="24"/>
        </w:rPr>
        <w:t>.</w:t>
      </w:r>
    </w:p>
    <w:p w:rsidR="002A59EA" w:rsidRPr="00E1561F" w:rsidRDefault="002A59EA" w:rsidP="00D57895">
      <w:pPr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lastRenderedPageBreak/>
        <w:t xml:space="preserve">5-й раздел: </w:t>
      </w:r>
      <w:r w:rsidR="0037115A" w:rsidRPr="00E1561F">
        <w:rPr>
          <w:rFonts w:ascii="Times New Roman" w:hAnsi="Times New Roman" w:cs="Times New Roman"/>
          <w:sz w:val="24"/>
          <w:szCs w:val="24"/>
        </w:rPr>
        <w:t>Характеристика и анализ стадия декомпенсации.</w:t>
      </w:r>
    </w:p>
    <w:p w:rsidR="002A59EA" w:rsidRPr="00E1561F" w:rsidRDefault="002A59EA" w:rsidP="00D57895">
      <w:pPr>
        <w:numPr>
          <w:ilvl w:val="0"/>
          <w:numId w:val="31"/>
        </w:numPr>
        <w:autoSpaceDE w:val="0"/>
        <w:autoSpaceDN w:val="0"/>
        <w:adjustRightInd w:val="0"/>
        <w:rPr>
          <w:rFonts w:ascii="Times New Roman" w:eastAsia="Times-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6-й раздел: </w:t>
      </w:r>
      <w:r w:rsidR="0037115A" w:rsidRPr="00E1561F">
        <w:rPr>
          <w:rFonts w:ascii="Times New Roman" w:hAnsi="Times New Roman" w:cs="Times New Roman"/>
          <w:sz w:val="24"/>
          <w:szCs w:val="24"/>
        </w:rPr>
        <w:t>Характеристика и анализ стадия срыва или прогрессивного снижения продуктивности.</w:t>
      </w:r>
    </w:p>
    <w:p w:rsidR="0037115A" w:rsidRPr="00E1561F" w:rsidRDefault="0037115A" w:rsidP="00D57895">
      <w:pPr>
        <w:numPr>
          <w:ilvl w:val="0"/>
          <w:numId w:val="31"/>
        </w:numPr>
        <w:autoSpaceDE w:val="0"/>
        <w:autoSpaceDN w:val="0"/>
        <w:adjustRightInd w:val="0"/>
        <w:rPr>
          <w:rFonts w:ascii="Times New Roman" w:eastAsia="Times-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7-й раздел: Характеристика и анализ стадия «конечного порыва». </w:t>
      </w:r>
    </w:p>
    <w:p w:rsidR="0037115A" w:rsidRPr="00E1561F" w:rsidRDefault="0037115A" w:rsidP="00D57895">
      <w:pPr>
        <w:numPr>
          <w:ilvl w:val="0"/>
          <w:numId w:val="31"/>
        </w:numPr>
        <w:autoSpaceDE w:val="0"/>
        <w:autoSpaceDN w:val="0"/>
        <w:adjustRightInd w:val="0"/>
        <w:rPr>
          <w:rFonts w:ascii="Times New Roman" w:eastAsia="Times-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8-й раздел: Характеристика и анализ стадии восстановления работоспособности.</w:t>
      </w:r>
    </w:p>
    <w:p w:rsidR="002A59EA" w:rsidRPr="00E1561F" w:rsidRDefault="002A59EA" w:rsidP="002A59EA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A59EA" w:rsidRPr="00E1561F" w:rsidRDefault="002A59EA" w:rsidP="00D57895">
      <w:pPr>
        <w:numPr>
          <w:ilvl w:val="0"/>
          <w:numId w:val="32"/>
        </w:numPr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Рекомендации по подготовке к </w:t>
      </w:r>
      <w:r w:rsidR="000663C1" w:rsidRPr="00E1561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зачёту</w:t>
      </w:r>
    </w:p>
    <w:p w:rsidR="002A59EA" w:rsidRPr="00E1561F" w:rsidRDefault="002A59EA" w:rsidP="002A59EA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color w:val="000000"/>
          <w:sz w:val="24"/>
          <w:szCs w:val="24"/>
        </w:rPr>
        <w:t>Экзамен является формой заключительного контроля знаний по курсу, его цель заключается в объективной оценке реально достигнутого уровня усвоения материала курса. При подготовке к экзамену следует уделить основное внимание таким аспектам, как:</w:t>
      </w:r>
    </w:p>
    <w:p w:rsidR="002A59EA" w:rsidRPr="00E1561F" w:rsidRDefault="002A59EA" w:rsidP="00D57895">
      <w:pPr>
        <w:numPr>
          <w:ilvl w:val="0"/>
          <w:numId w:val="3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color w:val="000000"/>
          <w:sz w:val="24"/>
          <w:szCs w:val="24"/>
        </w:rPr>
        <w:t>Достижение понимания учебного материала в рамках всех экзаменационных вопросов;</w:t>
      </w:r>
    </w:p>
    <w:p w:rsidR="002A59EA" w:rsidRPr="00E1561F" w:rsidRDefault="002A59EA" w:rsidP="00D57895">
      <w:pPr>
        <w:numPr>
          <w:ilvl w:val="0"/>
          <w:numId w:val="3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color w:val="000000"/>
          <w:sz w:val="24"/>
          <w:szCs w:val="24"/>
        </w:rPr>
        <w:t>Сохранение в памяти основных тезисов, аргументов, выводов, примеров;</w:t>
      </w:r>
    </w:p>
    <w:p w:rsidR="002A59EA" w:rsidRPr="00E1561F" w:rsidRDefault="002A59EA" w:rsidP="00D57895">
      <w:pPr>
        <w:numPr>
          <w:ilvl w:val="0"/>
          <w:numId w:val="3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color w:val="000000"/>
          <w:sz w:val="24"/>
          <w:szCs w:val="24"/>
        </w:rPr>
        <w:t>Развитие умения полно и логично излагать изученный материал;</w:t>
      </w:r>
    </w:p>
    <w:p w:rsidR="002A59EA" w:rsidRPr="00E1561F" w:rsidRDefault="002A59EA" w:rsidP="00D57895">
      <w:pPr>
        <w:numPr>
          <w:ilvl w:val="0"/>
          <w:numId w:val="3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color w:val="000000"/>
          <w:sz w:val="24"/>
          <w:szCs w:val="24"/>
        </w:rPr>
        <w:t>Развитие умения адекватно понимать дополнительные вопросы экзаменатора и давать на них содержательные ответы.</w:t>
      </w:r>
    </w:p>
    <w:p w:rsidR="00250254" w:rsidRPr="00E1561F" w:rsidRDefault="00250254" w:rsidP="0025025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50254" w:rsidRPr="00E1561F" w:rsidRDefault="00250254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br w:type="page"/>
      </w:r>
    </w:p>
    <w:p w:rsidR="00250254" w:rsidRPr="00E1561F" w:rsidRDefault="00250254" w:rsidP="00250254">
      <w:pPr>
        <w:rPr>
          <w:rFonts w:ascii="Times New Roman" w:hAnsi="Times New Roman" w:cs="Times New Roman"/>
          <w:sz w:val="24"/>
          <w:szCs w:val="24"/>
        </w:rPr>
      </w:pPr>
    </w:p>
    <w:p w:rsidR="00250254" w:rsidRPr="00E1561F" w:rsidRDefault="00250254" w:rsidP="00250254">
      <w:pPr>
        <w:rPr>
          <w:rFonts w:ascii="Times New Roman" w:hAnsi="Times New Roman" w:cs="Times New Roman"/>
          <w:sz w:val="24"/>
          <w:szCs w:val="24"/>
        </w:rPr>
      </w:pPr>
    </w:p>
    <w:p w:rsidR="00250254" w:rsidRPr="00E1561F" w:rsidRDefault="00250254" w:rsidP="00250254">
      <w:pPr>
        <w:rPr>
          <w:rFonts w:ascii="Times New Roman" w:hAnsi="Times New Roman" w:cs="Times New Roman"/>
          <w:sz w:val="24"/>
          <w:szCs w:val="24"/>
        </w:rPr>
      </w:pPr>
    </w:p>
    <w:p w:rsidR="00250254" w:rsidRPr="00E1561F" w:rsidRDefault="00250254" w:rsidP="00250254">
      <w:pPr>
        <w:rPr>
          <w:rFonts w:ascii="Times New Roman" w:hAnsi="Times New Roman" w:cs="Times New Roman"/>
          <w:sz w:val="24"/>
          <w:szCs w:val="24"/>
        </w:rPr>
      </w:pPr>
    </w:p>
    <w:p w:rsidR="00250254" w:rsidRPr="00E1561F" w:rsidRDefault="00250254" w:rsidP="00250254">
      <w:pPr>
        <w:rPr>
          <w:rFonts w:ascii="Times New Roman" w:hAnsi="Times New Roman" w:cs="Times New Roman"/>
          <w:sz w:val="24"/>
          <w:szCs w:val="24"/>
        </w:rPr>
      </w:pPr>
    </w:p>
    <w:p w:rsidR="00250254" w:rsidRPr="00E1561F" w:rsidRDefault="00250254" w:rsidP="00250254">
      <w:pPr>
        <w:rPr>
          <w:rFonts w:ascii="Times New Roman" w:hAnsi="Times New Roman" w:cs="Times New Roman"/>
          <w:sz w:val="24"/>
          <w:szCs w:val="24"/>
        </w:rPr>
      </w:pPr>
    </w:p>
    <w:p w:rsidR="00250254" w:rsidRPr="00E1561F" w:rsidRDefault="00250254" w:rsidP="00250254">
      <w:pPr>
        <w:rPr>
          <w:rFonts w:ascii="Times New Roman" w:hAnsi="Times New Roman" w:cs="Times New Roman"/>
          <w:sz w:val="24"/>
          <w:szCs w:val="24"/>
        </w:rPr>
      </w:pPr>
    </w:p>
    <w:p w:rsidR="00250254" w:rsidRPr="00E1561F" w:rsidRDefault="00250254" w:rsidP="00250254">
      <w:pPr>
        <w:rPr>
          <w:rFonts w:ascii="Times New Roman" w:hAnsi="Times New Roman" w:cs="Times New Roman"/>
          <w:sz w:val="24"/>
          <w:szCs w:val="24"/>
        </w:rPr>
      </w:pPr>
    </w:p>
    <w:p w:rsidR="00250254" w:rsidRPr="00E1561F" w:rsidRDefault="00250254" w:rsidP="00250254">
      <w:pPr>
        <w:rPr>
          <w:rFonts w:ascii="Times New Roman" w:hAnsi="Times New Roman" w:cs="Times New Roman"/>
          <w:sz w:val="24"/>
          <w:szCs w:val="24"/>
        </w:rPr>
      </w:pPr>
    </w:p>
    <w:p w:rsidR="00250254" w:rsidRPr="00E1561F" w:rsidRDefault="00250254" w:rsidP="00250254">
      <w:pPr>
        <w:rPr>
          <w:rFonts w:ascii="Times New Roman" w:hAnsi="Times New Roman" w:cs="Times New Roman"/>
          <w:sz w:val="24"/>
          <w:szCs w:val="24"/>
        </w:rPr>
      </w:pPr>
    </w:p>
    <w:p w:rsidR="00250254" w:rsidRPr="00E1561F" w:rsidRDefault="00250254" w:rsidP="00250254">
      <w:pPr>
        <w:rPr>
          <w:rFonts w:ascii="Times New Roman" w:hAnsi="Times New Roman" w:cs="Times New Roman"/>
          <w:sz w:val="24"/>
          <w:szCs w:val="24"/>
        </w:rPr>
      </w:pPr>
    </w:p>
    <w:p w:rsidR="00250254" w:rsidRPr="00E1561F" w:rsidRDefault="00250254" w:rsidP="00250254">
      <w:pPr>
        <w:rPr>
          <w:rFonts w:ascii="Times New Roman" w:hAnsi="Times New Roman" w:cs="Times New Roman"/>
          <w:sz w:val="24"/>
          <w:szCs w:val="24"/>
        </w:rPr>
      </w:pPr>
    </w:p>
    <w:p w:rsidR="009D0155" w:rsidRPr="00E1561F" w:rsidRDefault="009D0155" w:rsidP="009D0155">
      <w:pPr>
        <w:autoSpaceDE w:val="0"/>
        <w:autoSpaceDN w:val="0"/>
        <w:adjustRightInd w:val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Раздел 5</w:t>
      </w:r>
      <w:r w:rsidR="00250254" w:rsidRPr="00E1561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561F">
        <w:rPr>
          <w:rFonts w:ascii="Times New Roman" w:hAnsi="Times New Roman" w:cs="Times New Roman"/>
          <w:b/>
          <w:sz w:val="24"/>
          <w:szCs w:val="24"/>
        </w:rPr>
        <w:t>Контрольно-диагностические материалы</w:t>
      </w:r>
    </w:p>
    <w:p w:rsidR="00250254" w:rsidRPr="00E1561F" w:rsidRDefault="00250254" w:rsidP="00C236C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59EA" w:rsidRPr="00E1561F" w:rsidRDefault="002A59EA" w:rsidP="002A59EA">
      <w:pPr>
        <w:rPr>
          <w:rFonts w:ascii="Times New Roman" w:hAnsi="Times New Roman" w:cs="Times New Roman"/>
          <w:sz w:val="24"/>
          <w:szCs w:val="24"/>
        </w:rPr>
      </w:pPr>
    </w:p>
    <w:p w:rsidR="00224016" w:rsidRPr="00E1561F" w:rsidRDefault="00224016" w:rsidP="002A05EA">
      <w:pPr>
        <w:rPr>
          <w:rFonts w:ascii="Times New Roman" w:hAnsi="Times New Roman" w:cs="Times New Roman"/>
          <w:sz w:val="24"/>
          <w:szCs w:val="24"/>
        </w:rPr>
      </w:pPr>
    </w:p>
    <w:p w:rsidR="00250254" w:rsidRPr="00E1561F" w:rsidRDefault="00250254" w:rsidP="002A05EA">
      <w:pPr>
        <w:rPr>
          <w:rFonts w:ascii="Times New Roman" w:hAnsi="Times New Roman" w:cs="Times New Roman"/>
          <w:sz w:val="24"/>
          <w:szCs w:val="24"/>
        </w:rPr>
      </w:pPr>
    </w:p>
    <w:p w:rsidR="00250254" w:rsidRPr="00E1561F" w:rsidRDefault="00250254" w:rsidP="002A05EA">
      <w:pPr>
        <w:rPr>
          <w:rFonts w:ascii="Times New Roman" w:hAnsi="Times New Roman" w:cs="Times New Roman"/>
          <w:sz w:val="24"/>
          <w:szCs w:val="24"/>
        </w:rPr>
      </w:pPr>
    </w:p>
    <w:p w:rsidR="00250254" w:rsidRPr="00E1561F" w:rsidRDefault="00250254" w:rsidP="002A05EA">
      <w:pPr>
        <w:rPr>
          <w:rFonts w:ascii="Times New Roman" w:hAnsi="Times New Roman" w:cs="Times New Roman"/>
          <w:sz w:val="24"/>
          <w:szCs w:val="24"/>
        </w:rPr>
      </w:pPr>
    </w:p>
    <w:p w:rsidR="00250254" w:rsidRPr="00E1561F" w:rsidRDefault="00250254" w:rsidP="002A05EA">
      <w:pPr>
        <w:rPr>
          <w:rFonts w:ascii="Times New Roman" w:hAnsi="Times New Roman" w:cs="Times New Roman"/>
          <w:sz w:val="24"/>
          <w:szCs w:val="24"/>
        </w:rPr>
      </w:pPr>
    </w:p>
    <w:p w:rsidR="00250254" w:rsidRPr="00E1561F" w:rsidRDefault="00250254" w:rsidP="002A05EA">
      <w:pPr>
        <w:rPr>
          <w:rFonts w:ascii="Times New Roman" w:hAnsi="Times New Roman" w:cs="Times New Roman"/>
          <w:sz w:val="24"/>
          <w:szCs w:val="24"/>
        </w:rPr>
      </w:pPr>
    </w:p>
    <w:p w:rsidR="00250254" w:rsidRPr="00E1561F" w:rsidRDefault="00250254" w:rsidP="002A05EA">
      <w:pPr>
        <w:rPr>
          <w:rFonts w:ascii="Times New Roman" w:hAnsi="Times New Roman" w:cs="Times New Roman"/>
          <w:sz w:val="24"/>
          <w:szCs w:val="24"/>
        </w:rPr>
      </w:pPr>
    </w:p>
    <w:p w:rsidR="00250254" w:rsidRPr="00E1561F" w:rsidRDefault="00250254" w:rsidP="002A05EA">
      <w:pPr>
        <w:rPr>
          <w:rFonts w:ascii="Times New Roman" w:hAnsi="Times New Roman" w:cs="Times New Roman"/>
          <w:sz w:val="24"/>
          <w:szCs w:val="24"/>
        </w:rPr>
      </w:pPr>
    </w:p>
    <w:p w:rsidR="00250254" w:rsidRPr="00E1561F" w:rsidRDefault="00250254" w:rsidP="002A05EA">
      <w:pPr>
        <w:rPr>
          <w:rFonts w:ascii="Times New Roman" w:hAnsi="Times New Roman" w:cs="Times New Roman"/>
          <w:sz w:val="24"/>
          <w:szCs w:val="24"/>
        </w:rPr>
      </w:pPr>
    </w:p>
    <w:p w:rsidR="00250254" w:rsidRPr="00E1561F" w:rsidRDefault="00250254" w:rsidP="002A05EA">
      <w:pPr>
        <w:rPr>
          <w:rFonts w:ascii="Times New Roman" w:hAnsi="Times New Roman" w:cs="Times New Roman"/>
          <w:sz w:val="24"/>
          <w:szCs w:val="24"/>
        </w:rPr>
      </w:pPr>
    </w:p>
    <w:p w:rsidR="00250254" w:rsidRPr="00E1561F" w:rsidRDefault="00250254" w:rsidP="002A05EA">
      <w:pPr>
        <w:rPr>
          <w:rFonts w:ascii="Times New Roman" w:hAnsi="Times New Roman" w:cs="Times New Roman"/>
          <w:sz w:val="24"/>
          <w:szCs w:val="24"/>
        </w:rPr>
      </w:pPr>
    </w:p>
    <w:p w:rsidR="00250254" w:rsidRPr="00E1561F" w:rsidRDefault="00250254" w:rsidP="002A05EA">
      <w:pPr>
        <w:rPr>
          <w:rFonts w:ascii="Times New Roman" w:hAnsi="Times New Roman" w:cs="Times New Roman"/>
          <w:sz w:val="24"/>
          <w:szCs w:val="24"/>
        </w:rPr>
      </w:pPr>
    </w:p>
    <w:p w:rsidR="00250254" w:rsidRPr="00E1561F" w:rsidRDefault="00250254" w:rsidP="002A05EA">
      <w:pPr>
        <w:rPr>
          <w:rFonts w:ascii="Times New Roman" w:hAnsi="Times New Roman" w:cs="Times New Roman"/>
          <w:sz w:val="24"/>
          <w:szCs w:val="24"/>
        </w:rPr>
      </w:pPr>
    </w:p>
    <w:p w:rsidR="00250254" w:rsidRPr="00E1561F" w:rsidRDefault="00250254" w:rsidP="002A05EA">
      <w:pPr>
        <w:rPr>
          <w:rFonts w:ascii="Times New Roman" w:hAnsi="Times New Roman" w:cs="Times New Roman"/>
          <w:sz w:val="24"/>
          <w:szCs w:val="24"/>
        </w:rPr>
      </w:pPr>
    </w:p>
    <w:p w:rsidR="00250254" w:rsidRPr="00E1561F" w:rsidRDefault="00250254" w:rsidP="002A05EA">
      <w:pPr>
        <w:rPr>
          <w:rFonts w:ascii="Times New Roman" w:hAnsi="Times New Roman" w:cs="Times New Roman"/>
          <w:sz w:val="24"/>
          <w:szCs w:val="24"/>
        </w:rPr>
      </w:pPr>
    </w:p>
    <w:p w:rsidR="00250254" w:rsidRPr="00E1561F" w:rsidRDefault="00250254" w:rsidP="002A05EA">
      <w:pPr>
        <w:rPr>
          <w:rFonts w:ascii="Times New Roman" w:hAnsi="Times New Roman" w:cs="Times New Roman"/>
          <w:sz w:val="24"/>
          <w:szCs w:val="24"/>
        </w:rPr>
      </w:pPr>
    </w:p>
    <w:p w:rsidR="00396F03" w:rsidRDefault="00396F03">
      <w:pPr>
        <w:spacing w:after="20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D0155" w:rsidRPr="00E1561F" w:rsidRDefault="009D0155" w:rsidP="009D01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lastRenderedPageBreak/>
        <w:t>Рейтинговая система текущего контроля успеваемости и промежуточной аттестации студентов</w:t>
      </w:r>
    </w:p>
    <w:p w:rsidR="009D0155" w:rsidRPr="00E1561F" w:rsidRDefault="009D0155" w:rsidP="009D015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В университете используется вариант рейтинговой системы, рекомендованный Министерством образования РФ, предусматривающий 100 - балльную оценку успеваемости студента по учебной дисциплине в течение семестра. Из этих 100 баллов 60 отводится на текущий контроль и 40 - на зачет или экзамен.</w:t>
      </w:r>
    </w:p>
    <w:p w:rsidR="009D0155" w:rsidRPr="00E1561F" w:rsidRDefault="009D0155" w:rsidP="009D015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Для получения допуска к зачету или экзамену студент должен по каждой учебной дисциплине набрать в семестре не меньше 40 баллов. Если студент в ходе текущего контроля набрал менее 40 баллов, то к зачету или экзамену по данной дисциплине он не допускается. Сроки ликвидации текущих задолженностей согласовываются с преподавателем. Отработка задолженностей осуществляется за счет часов, запланированных преподавателю для консультаций и руководства СРС.</w:t>
      </w:r>
    </w:p>
    <w:p w:rsidR="009D0155" w:rsidRPr="00E1561F" w:rsidRDefault="009D0155" w:rsidP="009D015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Рейтинг студента в целом за семестр определяется как среднее арифметическое рейтингов по отдельным учетным дисциплинам, изучаемым в соответствии с учебным планом в данном семестре. По учебной или производственной практике рейтинг рассчитывается как по отдельной учебной дисциплине. Факультативные занятия в расчете рейтинга не учитываются.</w:t>
      </w:r>
    </w:p>
    <w:p w:rsidR="009D0155" w:rsidRPr="00E1561F" w:rsidRDefault="009D0155" w:rsidP="009D015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Рейтинг за учебный год рассчитывается как среднее арифметическое семестровых рейтингов, входящих в данный учебный год. Конечный рейтинг выпускника рассчитывается как среднее арифметическое всех семестровых рейтингов и итоговой государственной аттестации.</w:t>
      </w:r>
    </w:p>
    <w:p w:rsidR="009D0155" w:rsidRPr="00E1561F" w:rsidRDefault="009D0155" w:rsidP="009D015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Результаты рейтинга студентов могут использоваться при назначении стипендии, при отборе контингента на конкурсной основе на новый, более высокий, уровень обучения.</w:t>
      </w:r>
    </w:p>
    <w:p w:rsidR="009D0155" w:rsidRPr="00E1561F" w:rsidRDefault="009D0155" w:rsidP="009D015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Промежуточная аттестация – проводится в форме диалога «преподаватель-студент», в рамках которого оцениваются теоретические и практические знания студента.</w:t>
      </w:r>
    </w:p>
    <w:p w:rsidR="009D0155" w:rsidRPr="00E1561F" w:rsidRDefault="009D0155" w:rsidP="009D0155">
      <w:pPr>
        <w:pStyle w:val="Default"/>
        <w:suppressAutoHyphens/>
        <w:ind w:firstLine="709"/>
        <w:jc w:val="both"/>
        <w:rPr>
          <w:color w:val="auto"/>
        </w:rPr>
      </w:pPr>
    </w:p>
    <w:p w:rsidR="00576EB4" w:rsidRPr="00E1561F" w:rsidRDefault="00576EB4" w:rsidP="009D0155">
      <w:pPr>
        <w:pStyle w:val="Default"/>
        <w:suppressAutoHyphens/>
        <w:ind w:firstLine="709"/>
        <w:jc w:val="both"/>
        <w:rPr>
          <w:color w:val="auto"/>
        </w:rPr>
      </w:pPr>
    </w:p>
    <w:p w:rsidR="00576EB4" w:rsidRPr="00E1561F" w:rsidRDefault="00576EB4" w:rsidP="009D0155">
      <w:pPr>
        <w:pStyle w:val="Default"/>
        <w:suppressAutoHyphens/>
        <w:ind w:firstLine="709"/>
        <w:jc w:val="both"/>
        <w:rPr>
          <w:color w:val="auto"/>
        </w:rPr>
      </w:pPr>
    </w:p>
    <w:p w:rsidR="009D0155" w:rsidRPr="00E1561F" w:rsidRDefault="009D0155" w:rsidP="009D01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155" w:rsidRPr="00E1561F" w:rsidRDefault="009D0155" w:rsidP="009D01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Матрица оценки уровня освоения компетенций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552"/>
        <w:gridCol w:w="3118"/>
        <w:gridCol w:w="1843"/>
      </w:tblGrid>
      <w:tr w:rsidR="009D0155" w:rsidRPr="00E1561F" w:rsidTr="00FA351D">
        <w:tc>
          <w:tcPr>
            <w:tcW w:w="1951" w:type="dxa"/>
          </w:tcPr>
          <w:p w:rsidR="009D0155" w:rsidRPr="00E1561F" w:rsidRDefault="009D0155" w:rsidP="00FA3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9D0155" w:rsidRPr="00E1561F" w:rsidRDefault="009D0155" w:rsidP="00FA3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b/>
                <w:sz w:val="24"/>
                <w:szCs w:val="24"/>
              </w:rPr>
              <w:t>и наименование</w:t>
            </w:r>
          </w:p>
          <w:p w:rsidR="009D0155" w:rsidRPr="00E1561F" w:rsidRDefault="009D0155" w:rsidP="00FA3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2552" w:type="dxa"/>
          </w:tcPr>
          <w:p w:rsidR="009D0155" w:rsidRPr="00E1561F" w:rsidRDefault="009D0155" w:rsidP="00FA3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b/>
                <w:sz w:val="24"/>
                <w:szCs w:val="24"/>
              </w:rPr>
              <w:t>Номер и наименование</w:t>
            </w:r>
          </w:p>
          <w:p w:rsidR="009D0155" w:rsidRPr="00E1561F" w:rsidRDefault="009D0155" w:rsidP="00FA3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</w:t>
            </w:r>
            <w:r w:rsidRPr="00E1561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ции</w:t>
            </w:r>
          </w:p>
        </w:tc>
        <w:tc>
          <w:tcPr>
            <w:tcW w:w="3118" w:type="dxa"/>
          </w:tcPr>
          <w:p w:rsidR="009D0155" w:rsidRPr="00E1561F" w:rsidRDefault="009D0155" w:rsidP="00FA3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Конечные результаты </w:t>
            </w:r>
            <w:proofErr w:type="gramStart"/>
            <w:r w:rsidRPr="00E1561F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 по дисциплине</w:t>
            </w:r>
            <w:proofErr w:type="gramEnd"/>
          </w:p>
        </w:tc>
        <w:tc>
          <w:tcPr>
            <w:tcW w:w="1843" w:type="dxa"/>
          </w:tcPr>
          <w:p w:rsidR="009D0155" w:rsidRPr="00E1561F" w:rsidRDefault="009D0155" w:rsidP="00FA3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1561F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9D0155" w:rsidRPr="00E1561F" w:rsidTr="00FA351D">
        <w:tc>
          <w:tcPr>
            <w:tcW w:w="1951" w:type="dxa"/>
          </w:tcPr>
          <w:p w:rsidR="009D0155" w:rsidRPr="00E1561F" w:rsidRDefault="009D0155" w:rsidP="009D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 1. </w:t>
            </w:r>
            <w:r w:rsidRPr="00E156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Теоретико-методологические основы психофизиологии профессиональной деятельности</w:t>
            </w:r>
          </w:p>
        </w:tc>
        <w:tc>
          <w:tcPr>
            <w:tcW w:w="2552" w:type="dxa"/>
          </w:tcPr>
          <w:p w:rsidR="009D0155" w:rsidRPr="00E1561F" w:rsidRDefault="009D0155" w:rsidP="00FA351D">
            <w:pPr>
              <w:pStyle w:val="22"/>
              <w:spacing w:after="0" w:line="240" w:lineRule="auto"/>
              <w:ind w:left="0"/>
              <w:jc w:val="both"/>
            </w:pPr>
          </w:p>
          <w:p w:rsidR="009D0155" w:rsidRPr="00E1561F" w:rsidRDefault="00844BDE" w:rsidP="00844BDE">
            <w:pPr>
              <w:pStyle w:val="Default"/>
              <w:suppressAutoHyphens/>
              <w:jc w:val="both"/>
              <w:rPr>
                <w:color w:val="auto"/>
              </w:rPr>
            </w:pPr>
            <w:r w:rsidRPr="00E1561F">
              <w:rPr>
                <w:color w:val="auto"/>
              </w:rPr>
              <w:lastRenderedPageBreak/>
              <w:t>ПК-10 - знанием основ научной организации и нормирования труда, владением навыками анализа работ и проведения анализа рабочих мест и умением применять их на практике</w:t>
            </w:r>
            <w:proofErr w:type="gramStart"/>
            <w:r w:rsidRPr="00E1561F">
              <w:rPr>
                <w:color w:val="auto"/>
              </w:rPr>
              <w:t xml:space="preserve"> ().</w:t>
            </w:r>
            <w:proofErr w:type="gramEnd"/>
          </w:p>
        </w:tc>
        <w:tc>
          <w:tcPr>
            <w:tcW w:w="3118" w:type="dxa"/>
          </w:tcPr>
          <w:p w:rsidR="009D0155" w:rsidRPr="00E1561F" w:rsidRDefault="009D0155" w:rsidP="00FA351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знать:</w:t>
            </w: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6EB4" w:rsidRPr="00E1561F" w:rsidRDefault="00576EB4" w:rsidP="00FA351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методы регистрации физиологических процессов в психофизиологии;</w:t>
            </w:r>
          </w:p>
          <w:p w:rsidR="009D0155" w:rsidRPr="00E1561F" w:rsidRDefault="009D0155" w:rsidP="00576EB4">
            <w:pPr>
              <w:pStyle w:val="a3"/>
              <w:tabs>
                <w:tab w:val="left" w:pos="851"/>
              </w:tabs>
              <w:spacing w:after="0"/>
              <w:ind w:left="0"/>
              <w:rPr>
                <w:noProof/>
              </w:rPr>
            </w:pPr>
          </w:p>
        </w:tc>
        <w:tc>
          <w:tcPr>
            <w:tcW w:w="1843" w:type="dxa"/>
          </w:tcPr>
          <w:p w:rsidR="009D0155" w:rsidRPr="00E1561F" w:rsidRDefault="00576EB4" w:rsidP="00FA351D">
            <w:pP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</w:t>
            </w:r>
            <w:r w:rsidRPr="00E1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кроссворда из основных понятий и терминов</w:t>
            </w:r>
          </w:p>
        </w:tc>
      </w:tr>
      <w:tr w:rsidR="009D0155" w:rsidRPr="00E1561F" w:rsidTr="00FA351D">
        <w:tc>
          <w:tcPr>
            <w:tcW w:w="1951" w:type="dxa"/>
          </w:tcPr>
          <w:p w:rsidR="009D0155" w:rsidRPr="00E1561F" w:rsidRDefault="009D0155" w:rsidP="009D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Модуль 2. Психофизиология. Основные аспекты.</w:t>
            </w:r>
          </w:p>
        </w:tc>
        <w:tc>
          <w:tcPr>
            <w:tcW w:w="2552" w:type="dxa"/>
          </w:tcPr>
          <w:p w:rsidR="009D0155" w:rsidRPr="00E1561F" w:rsidRDefault="009D0155" w:rsidP="00FA3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BDE" w:rsidRPr="00E1561F" w:rsidRDefault="00844BDE" w:rsidP="00844B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ПК-20 - знанием основы оптимизации режимов труда и отдыха с учетом требований психофизиологии, эргономики и эстетики труда для различных категорий персонала, владением навыками расчеты продолжительности и интенсивности рабочего времени и времени отдыха персонала и умением применять их на практике;</w:t>
            </w:r>
          </w:p>
          <w:p w:rsidR="009D0155" w:rsidRPr="00E1561F" w:rsidRDefault="009D0155" w:rsidP="00FA351D">
            <w:pPr>
              <w:tabs>
                <w:tab w:val="left" w:pos="993"/>
              </w:tabs>
              <w:ind w:left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</w:tcPr>
          <w:p w:rsidR="009D0155" w:rsidRPr="00E1561F" w:rsidRDefault="009D0155" w:rsidP="009D0155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10F0" w:rsidRPr="00E1561F" w:rsidRDefault="003310F0" w:rsidP="003310F0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- основные методы регистрации физиологических процессов в психофизиологии;</w:t>
            </w:r>
          </w:p>
          <w:p w:rsidR="003310F0" w:rsidRPr="00E1561F" w:rsidRDefault="003310F0" w:rsidP="003310F0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- психофизиологический механизм адаптации человека к экстремальным условиям деятельности;</w:t>
            </w:r>
          </w:p>
          <w:p w:rsidR="003310F0" w:rsidRPr="00E1561F" w:rsidRDefault="003310F0" w:rsidP="003310F0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- специфику метода диагностики функциональных состояний;</w:t>
            </w:r>
          </w:p>
          <w:p w:rsidR="003310F0" w:rsidRPr="00E1561F" w:rsidRDefault="003310F0" w:rsidP="003310F0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- механизм влияния эмоций на деятельность человека;</w:t>
            </w:r>
          </w:p>
          <w:p w:rsidR="003310F0" w:rsidRPr="00E1561F" w:rsidRDefault="003310F0" w:rsidP="003310F0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- психофизиологические механизмы внимания;</w:t>
            </w:r>
          </w:p>
          <w:p w:rsidR="003310F0" w:rsidRPr="00E1561F" w:rsidRDefault="003310F0" w:rsidP="003310F0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- специфику градиента ретроградной амнезии;</w:t>
            </w:r>
          </w:p>
          <w:p w:rsidR="003310F0" w:rsidRPr="00E1561F" w:rsidRDefault="003310F0" w:rsidP="003310F0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кратковременной и долговременной памяти, сущность </w:t>
            </w:r>
            <w:proofErr w:type="spellStart"/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10F0" w:rsidRPr="00E1561F" w:rsidRDefault="003310F0" w:rsidP="009D0155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55" w:rsidRPr="00E1561F" w:rsidRDefault="009D0155" w:rsidP="009D0155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576EB4" w:rsidRPr="00E1561F" w:rsidRDefault="00576EB4" w:rsidP="00576EB4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 xml:space="preserve">- прогнозировать развитие нежелательных функциональных состояний; </w:t>
            </w:r>
          </w:p>
          <w:p w:rsidR="009D0155" w:rsidRPr="00E1561F" w:rsidRDefault="009D0155" w:rsidP="009D0155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155" w:rsidRPr="00E1561F" w:rsidRDefault="009D0155" w:rsidP="009D0155">
            <w:pPr>
              <w:pStyle w:val="a3"/>
              <w:tabs>
                <w:tab w:val="left" w:pos="851"/>
              </w:tabs>
              <w:spacing w:after="0"/>
              <w:ind w:left="0"/>
              <w:rPr>
                <w:b/>
                <w:bCs/>
              </w:rPr>
            </w:pPr>
            <w:r w:rsidRPr="00E1561F">
              <w:rPr>
                <w:b/>
                <w:bCs/>
              </w:rPr>
              <w:t>владеть:</w:t>
            </w:r>
          </w:p>
          <w:p w:rsidR="00576EB4" w:rsidRPr="00E1561F" w:rsidRDefault="00576EB4" w:rsidP="00576EB4">
            <w:pPr>
              <w:shd w:val="clear" w:color="auto" w:fill="FFFFFF"/>
              <w:tabs>
                <w:tab w:val="left" w:leader="underscore" w:pos="697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bCs/>
                <w:sz w:val="24"/>
                <w:szCs w:val="24"/>
              </w:rPr>
              <w:t>- практическими навыками в области проведения психофизиологического анализа профессиональной деятельности человека;</w:t>
            </w:r>
          </w:p>
          <w:p w:rsidR="009D0155" w:rsidRPr="00E1561F" w:rsidRDefault="00576EB4" w:rsidP="00576EB4">
            <w:pPr>
              <w:shd w:val="clear" w:color="auto" w:fill="FFFFFF"/>
              <w:tabs>
                <w:tab w:val="left" w:leader="underscore" w:pos="6970"/>
              </w:tabs>
              <w:spacing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практическими навыками в области проведения психофизиологического анализа профессиональной деятельности специалистов-операторов в системах управления.</w:t>
            </w:r>
          </w:p>
        </w:tc>
        <w:tc>
          <w:tcPr>
            <w:tcW w:w="1843" w:type="dxa"/>
          </w:tcPr>
          <w:p w:rsidR="009D0155" w:rsidRPr="00E1561F" w:rsidRDefault="00576EB4" w:rsidP="00FA351D">
            <w:pPr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доклада на тему:</w:t>
            </w:r>
            <w:r w:rsidRPr="00E1561F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«Тренировка памяти»</w:t>
            </w:r>
          </w:p>
          <w:p w:rsidR="00576EB4" w:rsidRPr="00E1561F" w:rsidRDefault="00576EB4" w:rsidP="00FA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доклада на тему: «Крупнейшие учёные - </w:t>
            </w:r>
            <w:proofErr w:type="spellStart"/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психофизиологи</w:t>
            </w:r>
            <w:proofErr w:type="spellEnd"/>
            <w:r w:rsidRPr="00E1561F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современности»</w:t>
            </w:r>
          </w:p>
          <w:p w:rsidR="00576EB4" w:rsidRPr="00E1561F" w:rsidRDefault="00576EB4" w:rsidP="00FA35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561F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доклада на тему: «Теории эмоций» или «Концепции сознания»</w:t>
            </w:r>
          </w:p>
        </w:tc>
      </w:tr>
      <w:tr w:rsidR="009D0155" w:rsidRPr="00E1561F" w:rsidTr="00FA351D">
        <w:tc>
          <w:tcPr>
            <w:tcW w:w="1951" w:type="dxa"/>
          </w:tcPr>
          <w:p w:rsidR="009D0155" w:rsidRPr="00E1561F" w:rsidRDefault="009D0155" w:rsidP="009D0155">
            <w:pPr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56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Модуль 3. Психофизиология профессиональной деятельности</w:t>
            </w:r>
          </w:p>
          <w:p w:rsidR="009D0155" w:rsidRPr="00E1561F" w:rsidRDefault="009D0155" w:rsidP="009D01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44BDE" w:rsidRPr="00E1561F" w:rsidRDefault="00844BDE" w:rsidP="00844BDE">
            <w:pPr>
              <w:pStyle w:val="Default"/>
              <w:suppressAutoHyphens/>
              <w:jc w:val="both"/>
              <w:rPr>
                <w:color w:val="auto"/>
              </w:rPr>
            </w:pPr>
            <w:r w:rsidRPr="00E1561F">
              <w:rPr>
                <w:color w:val="auto"/>
              </w:rPr>
              <w:t>ПК-10 - знанием основ научной организации и нормирования труда, владением навыками анализа работ и проведения анализа рабочих мест и умением применять их на практике;</w:t>
            </w:r>
          </w:p>
          <w:p w:rsidR="00844BDE" w:rsidRPr="00E1561F" w:rsidRDefault="00844BDE" w:rsidP="00844B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ПК-20 - знанием основы оптимизации режимов труда и отдыха с учетом требований психофизиологии, эргономики и эстетики труда для различных категорий персонала, владением навыками расчеты продолжительности и интенсивности рабочего времени и времени отдыха персонала и умением применять их на практике;</w:t>
            </w:r>
          </w:p>
          <w:p w:rsidR="00844BDE" w:rsidRPr="00E1561F" w:rsidRDefault="00844BDE" w:rsidP="00844BDE">
            <w:pPr>
              <w:pStyle w:val="Default"/>
              <w:suppressAutoHyphens/>
              <w:jc w:val="both"/>
              <w:rPr>
                <w:color w:val="auto"/>
              </w:rPr>
            </w:pPr>
            <w:r w:rsidRPr="00E1561F">
              <w:rPr>
                <w:color w:val="auto"/>
              </w:rPr>
              <w:t>ПК-21 - владением технологиями управления безопасностью труда персонала;</w:t>
            </w:r>
          </w:p>
          <w:p w:rsidR="00844BDE" w:rsidRPr="00E1561F" w:rsidRDefault="00844BDE" w:rsidP="00844BDE">
            <w:pPr>
              <w:pStyle w:val="Default"/>
              <w:suppressAutoHyphens/>
              <w:jc w:val="both"/>
              <w:rPr>
                <w:color w:val="auto"/>
              </w:rPr>
            </w:pPr>
            <w:r w:rsidRPr="00E1561F">
              <w:rPr>
                <w:color w:val="auto"/>
              </w:rPr>
              <w:t>ПК-46 - владением методами анализа травматизма и профессиональных заболеваний;</w:t>
            </w:r>
          </w:p>
          <w:p w:rsidR="00844BDE" w:rsidRPr="00E1561F" w:rsidRDefault="00E76BD1" w:rsidP="00E76BD1">
            <w:pPr>
              <w:pStyle w:val="Default"/>
              <w:suppressAutoHyphens/>
              <w:jc w:val="both"/>
              <w:rPr>
                <w:color w:val="auto"/>
              </w:rPr>
            </w:pPr>
            <w:r w:rsidRPr="00E1561F">
              <w:t>ПК-71 -</w:t>
            </w:r>
            <w:r w:rsidR="00844BDE" w:rsidRPr="00E1561F">
              <w:t xml:space="preserve"> способностью обеспечивать предупреждение и профилактику личной профессиональной деформации</w:t>
            </w:r>
            <w:r w:rsidRPr="00E1561F">
              <w:t xml:space="preserve"> и </w:t>
            </w:r>
            <w:r w:rsidRPr="00E1561F">
              <w:lastRenderedPageBreak/>
              <w:t>профессионального выгорания</w:t>
            </w:r>
            <w:proofErr w:type="gramStart"/>
            <w:r w:rsidRPr="00E1561F">
              <w:t xml:space="preserve"> </w:t>
            </w:r>
            <w:r w:rsidR="00844BDE" w:rsidRPr="00E1561F">
              <w:t>.</w:t>
            </w:r>
            <w:proofErr w:type="gramEnd"/>
          </w:p>
          <w:p w:rsidR="009D0155" w:rsidRPr="00E1561F" w:rsidRDefault="009D0155" w:rsidP="00FA3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D0155" w:rsidRPr="00E1561F" w:rsidRDefault="009D0155" w:rsidP="009D0155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знать:</w:t>
            </w: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10F0" w:rsidRPr="00E1561F" w:rsidRDefault="003310F0" w:rsidP="003310F0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- основы оптимизации режимов труда и отдыха с учетом требований психофизиологии, эргономики и эстетики труда для различных категорий персонала, владеет навыками расчеты продолжительности и интенсивности рабочего времени и времени отдыха персонала и умеет применять их на практике;</w:t>
            </w:r>
          </w:p>
          <w:p w:rsidR="003310F0" w:rsidRPr="00E1561F" w:rsidRDefault="003310F0" w:rsidP="003310F0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- технологии управления персоналом (найма, отбора, приема и расстановки персонала; социализации, профориентации и трудовой адаптации персонала; организации труда персонала, высвобождения персонала);</w:t>
            </w:r>
          </w:p>
          <w:p w:rsidR="003310F0" w:rsidRPr="00E1561F" w:rsidRDefault="003310F0" w:rsidP="003310F0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- специфику распределения рабочей нагрузки.</w:t>
            </w:r>
          </w:p>
          <w:p w:rsidR="003310F0" w:rsidRPr="00E1561F" w:rsidRDefault="003310F0" w:rsidP="003310F0">
            <w:pPr>
              <w:spacing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5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психофизиологические основы построения профессии; </w:t>
            </w:r>
          </w:p>
          <w:p w:rsidR="003310F0" w:rsidRPr="00E1561F" w:rsidRDefault="003310F0" w:rsidP="003310F0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bCs/>
                <w:sz w:val="24"/>
                <w:szCs w:val="24"/>
              </w:rPr>
              <w:t>- особенности</w:t>
            </w: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E1561F">
              <w:rPr>
                <w:rFonts w:ascii="Times New Roman" w:hAnsi="Times New Roman" w:cs="Times New Roman"/>
                <w:sz w:val="24"/>
                <w:szCs w:val="24"/>
              </w:rPr>
              <w:t xml:space="preserve"> работы; основные направления профессиональной ориентации; психофизиологические компоненты профотбора и </w:t>
            </w:r>
            <w:proofErr w:type="spellStart"/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профпригодности</w:t>
            </w:r>
            <w:proofErr w:type="spellEnd"/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10F0" w:rsidRPr="00E1561F" w:rsidRDefault="003310F0" w:rsidP="009D0155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55" w:rsidRPr="00E1561F" w:rsidRDefault="009D0155" w:rsidP="009D0155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576EB4" w:rsidRPr="00E1561F" w:rsidRDefault="00576EB4" w:rsidP="00576EB4">
            <w:pPr>
              <w:spacing w:line="240" w:lineRule="auto"/>
              <w:ind w:firstLine="28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оказывать консультации по формированию слаженного, </w:t>
            </w:r>
            <w:r w:rsidRPr="00E156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нацеленного на результат трудового коллектива (взаимоотношения, морально-психологический климат);</w:t>
            </w:r>
          </w:p>
          <w:p w:rsidR="00576EB4" w:rsidRPr="00E1561F" w:rsidRDefault="00576EB4" w:rsidP="00576EB4">
            <w:pPr>
              <w:spacing w:line="240" w:lineRule="auto"/>
              <w:ind w:firstLine="28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разрабатывать мероприятия по оптимизации режимов труда и отдыха с учетом требований психофизиологии, эргономики и эстетики труда для различных категорий персонала;</w:t>
            </w:r>
          </w:p>
          <w:p w:rsidR="00576EB4" w:rsidRPr="00E1561F" w:rsidRDefault="00576EB4" w:rsidP="00576EB4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spellStart"/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профдиагностику</w:t>
            </w:r>
            <w:proofErr w:type="spellEnd"/>
            <w:r w:rsidRPr="00E1561F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проектировать </w:t>
            </w:r>
            <w:proofErr w:type="spellStart"/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профессиограммы</w:t>
            </w:r>
            <w:proofErr w:type="spellEnd"/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6EB4" w:rsidRPr="00E1561F" w:rsidRDefault="00576EB4" w:rsidP="00576EB4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- решать задачи по снижению влияния нежелательных функциональных состояний на эффективность труда;</w:t>
            </w:r>
          </w:p>
          <w:p w:rsidR="00576EB4" w:rsidRPr="00E1561F" w:rsidRDefault="00576EB4" w:rsidP="00576EB4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- проводить анкетирование, интервью, работать с оценочными шкалами для улучшения профессиональной деятельности человека.</w:t>
            </w:r>
          </w:p>
          <w:p w:rsidR="009D0155" w:rsidRPr="00E1561F" w:rsidRDefault="009D0155" w:rsidP="009D0155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155" w:rsidRPr="00E1561F" w:rsidRDefault="009D0155" w:rsidP="009D0155">
            <w:pPr>
              <w:pStyle w:val="a3"/>
              <w:tabs>
                <w:tab w:val="left" w:pos="851"/>
              </w:tabs>
              <w:spacing w:after="0"/>
              <w:ind w:left="0"/>
              <w:rPr>
                <w:b/>
                <w:bCs/>
              </w:rPr>
            </w:pPr>
            <w:r w:rsidRPr="00E1561F">
              <w:rPr>
                <w:b/>
                <w:bCs/>
              </w:rPr>
              <w:t>владеть:</w:t>
            </w:r>
          </w:p>
          <w:p w:rsidR="00576EB4" w:rsidRPr="00E1561F" w:rsidRDefault="00576EB4" w:rsidP="00576EB4">
            <w:pPr>
              <w:shd w:val="clear" w:color="auto" w:fill="FFFFFF"/>
              <w:tabs>
                <w:tab w:val="left" w:leader="underscore" w:pos="6970"/>
              </w:tabs>
              <w:spacing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bCs/>
                <w:sz w:val="24"/>
                <w:szCs w:val="24"/>
              </w:rPr>
              <w:t>- современными технологиями управления персоналом организации (найма, отбора, приема и расстановки персонала; социализации, профориентации и трудовой адаптации персонала; организации труда персонала, высвобождения персонала);</w:t>
            </w:r>
          </w:p>
          <w:p w:rsidR="00576EB4" w:rsidRPr="00E1561F" w:rsidRDefault="00576EB4" w:rsidP="00576EB4">
            <w:pPr>
              <w:shd w:val="clear" w:color="auto" w:fill="FFFFFF"/>
              <w:tabs>
                <w:tab w:val="left" w:leader="underscore" w:pos="6970"/>
              </w:tabs>
              <w:spacing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современными технологиями управлением поведением персонала (управления мотивацией и стимулированием трудовой деятельности; формирования и поддержания морально-психологического климата в организации; управления </w:t>
            </w:r>
            <w:r w:rsidRPr="00E156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повышением этического уровня деловых отношений и эффективности делового общения; управления организационной культурой; управления конфликтами и стрессами; управления безопасностью организац</w:t>
            </w:r>
            <w:proofErr w:type="gramStart"/>
            <w:r w:rsidRPr="00E1561F">
              <w:rPr>
                <w:rFonts w:ascii="Times New Roman" w:hAnsi="Times New Roman" w:cs="Times New Roman"/>
                <w:bCs/>
                <w:sz w:val="24"/>
                <w:szCs w:val="24"/>
              </w:rPr>
              <w:t>ии и ее</w:t>
            </w:r>
            <w:proofErr w:type="gramEnd"/>
            <w:r w:rsidRPr="00E15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персонала; управления дисциплинарными отношениями).</w:t>
            </w:r>
          </w:p>
          <w:p w:rsidR="009D0155" w:rsidRPr="00E1561F" w:rsidRDefault="009D0155" w:rsidP="00576EB4">
            <w:pPr>
              <w:shd w:val="clear" w:color="auto" w:fill="FFFFFF"/>
              <w:tabs>
                <w:tab w:val="left" w:leader="underscore" w:pos="6970"/>
              </w:tabs>
              <w:spacing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D0155" w:rsidRPr="00E1561F" w:rsidRDefault="00576EB4" w:rsidP="00FA351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Составление </w:t>
            </w:r>
            <w:proofErr w:type="spellStart"/>
            <w:r w:rsidRPr="00E1561F">
              <w:rPr>
                <w:rFonts w:ascii="Times New Roman" w:hAnsi="Times New Roman" w:cs="Times New Roman"/>
                <w:iCs/>
                <w:sz w:val="24"/>
                <w:szCs w:val="24"/>
              </w:rPr>
              <w:t>профессиограммы</w:t>
            </w:r>
            <w:proofErr w:type="spellEnd"/>
            <w:r w:rsidRPr="00E156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E1561F">
              <w:rPr>
                <w:rFonts w:ascii="Times New Roman" w:hAnsi="Times New Roman" w:cs="Times New Roman"/>
                <w:iCs/>
                <w:sz w:val="24"/>
                <w:szCs w:val="24"/>
              </w:rPr>
              <w:t>психограммы</w:t>
            </w:r>
            <w:proofErr w:type="spellEnd"/>
          </w:p>
          <w:p w:rsidR="00576EB4" w:rsidRPr="00E1561F" w:rsidRDefault="00576EB4" w:rsidP="00FA351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эссе </w:t>
            </w:r>
            <w:r w:rsidRPr="00E1561F">
              <w:rPr>
                <w:rFonts w:ascii="Times New Roman" w:hAnsi="Times New Roman" w:cs="Times New Roman"/>
                <w:iCs/>
                <w:sz w:val="24"/>
                <w:szCs w:val="24"/>
              </w:rPr>
              <w:t>на тему: «Моя работоспособность в период обучения»</w:t>
            </w:r>
          </w:p>
          <w:p w:rsidR="00E1561F" w:rsidRPr="00E1561F" w:rsidRDefault="00E1561F" w:rsidP="00FA351D">
            <w:pPr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Подготовка реферата на одну из тем: </w:t>
            </w: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Профессиографическая</w:t>
            </w:r>
            <w:proofErr w:type="spellEnd"/>
            <w:r w:rsidRPr="00E1561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различных видов экстремальных условий трудовой деятельности»,</w:t>
            </w:r>
            <w:r w:rsidRPr="00E1561F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 xml:space="preserve">«Адаптация как физиологическое, психологическое и психофизиологическое </w:t>
            </w:r>
            <w:r w:rsidRPr="00E1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явление», </w:t>
            </w:r>
            <w:r w:rsidRPr="00E1561F">
              <w:rPr>
                <w:rFonts w:ascii="Times New Roman" w:eastAsia="Times New Roman CYR" w:hAnsi="Times New Roman" w:cs="Times New Roman"/>
                <w:sz w:val="24"/>
                <w:szCs w:val="24"/>
              </w:rPr>
              <w:t>«Причины нарушений адаптивных возможностей человека в экстремальных условиях деятельности», «Стратегия адаптации к экстремальным условиям деятельности» и «Теории профессионального стресса»</w:t>
            </w:r>
          </w:p>
          <w:p w:rsidR="00E1561F" w:rsidRPr="00E1561F" w:rsidRDefault="00E1561F" w:rsidP="00FA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1F">
              <w:rPr>
                <w:rFonts w:ascii="Times New Roman" w:hAnsi="Times New Roman" w:cs="Times New Roman"/>
                <w:sz w:val="24"/>
                <w:szCs w:val="24"/>
              </w:rPr>
              <w:t>Подготовка доклада на тему: «Профессиональные болезни в различных группах занятости»</w:t>
            </w:r>
          </w:p>
        </w:tc>
      </w:tr>
    </w:tbl>
    <w:p w:rsidR="009D0155" w:rsidRPr="00E1561F" w:rsidRDefault="009D0155" w:rsidP="009D0155">
      <w:p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ab/>
      </w:r>
    </w:p>
    <w:p w:rsidR="009D0155" w:rsidRPr="00E1561F" w:rsidRDefault="009D0155" w:rsidP="009D0155">
      <w:pPr>
        <w:rPr>
          <w:rFonts w:ascii="Times New Roman" w:hAnsi="Times New Roman" w:cs="Times New Roman"/>
          <w:sz w:val="24"/>
          <w:szCs w:val="24"/>
        </w:rPr>
      </w:pPr>
    </w:p>
    <w:p w:rsidR="009D0155" w:rsidRPr="00E1561F" w:rsidRDefault="009D0155" w:rsidP="009D01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1F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</w:p>
    <w:p w:rsidR="009D0155" w:rsidRPr="00E1561F" w:rsidRDefault="009D0155" w:rsidP="009D015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 – </w:t>
      </w:r>
      <w:r w:rsidRPr="00E1561F">
        <w:rPr>
          <w:rFonts w:ascii="Times New Roman" w:hAnsi="Times New Roman" w:cs="Times New Roman"/>
          <w:sz w:val="24"/>
          <w:szCs w:val="24"/>
        </w:rPr>
        <w:t>проводятся в форме диалога «преподаватель-студент», в рамках которого оцениваются теоретические и практические знания студента.</w:t>
      </w:r>
    </w:p>
    <w:p w:rsidR="009D0155" w:rsidRPr="00E1561F" w:rsidRDefault="009D0155" w:rsidP="009D0155">
      <w:pPr>
        <w:tabs>
          <w:tab w:val="left" w:pos="0"/>
        </w:tabs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250254" w:rsidRPr="00E1561F" w:rsidRDefault="009D0155" w:rsidP="009D0155">
      <w:pPr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b/>
          <w:i/>
          <w:sz w:val="24"/>
          <w:szCs w:val="24"/>
        </w:rPr>
        <w:t>Перечень вопросов к зачету</w:t>
      </w:r>
    </w:p>
    <w:p w:rsidR="00E1561F" w:rsidRPr="00E1561F" w:rsidRDefault="00E1561F" w:rsidP="00E15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561F" w:rsidRPr="00E1561F" w:rsidRDefault="00E1561F" w:rsidP="00E1561F">
      <w:pPr>
        <w:pStyle w:val="21"/>
        <w:numPr>
          <w:ilvl w:val="0"/>
          <w:numId w:val="13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61F">
        <w:rPr>
          <w:rFonts w:ascii="Times New Roman" w:hAnsi="Times New Roman"/>
          <w:sz w:val="24"/>
          <w:szCs w:val="24"/>
        </w:rPr>
        <w:t>Определение психофизиологии как науки. Основные этапы развития науки психофизиология.</w:t>
      </w:r>
    </w:p>
    <w:p w:rsidR="00E1561F" w:rsidRPr="00E1561F" w:rsidRDefault="00E1561F" w:rsidP="00E1561F">
      <w:pPr>
        <w:pStyle w:val="21"/>
        <w:numPr>
          <w:ilvl w:val="0"/>
          <w:numId w:val="13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61F">
        <w:rPr>
          <w:rFonts w:ascii="Times New Roman" w:hAnsi="Times New Roman"/>
          <w:sz w:val="24"/>
          <w:szCs w:val="24"/>
        </w:rPr>
        <w:t>Методы исследования в психофизиологии профессиональной деятельности.</w:t>
      </w:r>
    </w:p>
    <w:p w:rsidR="00E1561F" w:rsidRPr="00E1561F" w:rsidRDefault="00E1561F" w:rsidP="00E1561F">
      <w:pPr>
        <w:pStyle w:val="21"/>
        <w:numPr>
          <w:ilvl w:val="0"/>
          <w:numId w:val="13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61F">
        <w:rPr>
          <w:rFonts w:ascii="Times New Roman" w:hAnsi="Times New Roman"/>
          <w:sz w:val="24"/>
          <w:szCs w:val="24"/>
        </w:rPr>
        <w:t>Психофизиологическая характеристика центральной нервной системы. Кодирование информации в ЦНС.</w:t>
      </w:r>
    </w:p>
    <w:p w:rsidR="00E1561F" w:rsidRPr="00E1561F" w:rsidRDefault="00E1561F" w:rsidP="00E1561F">
      <w:pPr>
        <w:pStyle w:val="21"/>
        <w:numPr>
          <w:ilvl w:val="0"/>
          <w:numId w:val="13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61F">
        <w:rPr>
          <w:rFonts w:ascii="Times New Roman" w:hAnsi="Times New Roman"/>
          <w:sz w:val="24"/>
          <w:szCs w:val="24"/>
        </w:rPr>
        <w:t>Психофизиологическая характеристика памяти</w:t>
      </w:r>
      <w:r w:rsidRPr="00E1561F">
        <w:rPr>
          <w:rFonts w:ascii="Times New Roman" w:hAnsi="Times New Roman"/>
          <w:b/>
          <w:sz w:val="24"/>
          <w:szCs w:val="24"/>
        </w:rPr>
        <w:t xml:space="preserve">. </w:t>
      </w:r>
      <w:r w:rsidRPr="00E1561F">
        <w:rPr>
          <w:rFonts w:ascii="Times New Roman" w:hAnsi="Times New Roman"/>
          <w:sz w:val="24"/>
          <w:szCs w:val="24"/>
        </w:rPr>
        <w:t>Психофизиологические механизмы памяти. Особенности взаимодействия различных форм памяти.</w:t>
      </w:r>
    </w:p>
    <w:p w:rsidR="00E1561F" w:rsidRPr="00E1561F" w:rsidRDefault="00E1561F" w:rsidP="00E1561F">
      <w:pPr>
        <w:pStyle w:val="21"/>
        <w:numPr>
          <w:ilvl w:val="0"/>
          <w:numId w:val="135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1561F">
        <w:rPr>
          <w:rFonts w:ascii="Times New Roman" w:hAnsi="Times New Roman"/>
          <w:sz w:val="24"/>
          <w:szCs w:val="24"/>
        </w:rPr>
        <w:t xml:space="preserve">Способы организации памяти. Индивидуальные особенности памяти. </w:t>
      </w:r>
    </w:p>
    <w:p w:rsidR="00E1561F" w:rsidRPr="00E1561F" w:rsidRDefault="00E1561F" w:rsidP="00E1561F">
      <w:pPr>
        <w:pStyle w:val="21"/>
        <w:numPr>
          <w:ilvl w:val="0"/>
          <w:numId w:val="13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61F">
        <w:rPr>
          <w:rFonts w:ascii="Times New Roman" w:hAnsi="Times New Roman"/>
          <w:sz w:val="24"/>
          <w:szCs w:val="24"/>
        </w:rPr>
        <w:t>Психофизиологическая характеристика внимания и его физиологические основы. Взаимосвязь механизмов  произвольного и непроизвольного внимания.</w:t>
      </w:r>
    </w:p>
    <w:p w:rsidR="00E1561F" w:rsidRPr="00E1561F" w:rsidRDefault="00E1561F" w:rsidP="00E1561F">
      <w:pPr>
        <w:pStyle w:val="21"/>
        <w:numPr>
          <w:ilvl w:val="0"/>
          <w:numId w:val="13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61F">
        <w:rPr>
          <w:rFonts w:ascii="Times New Roman" w:hAnsi="Times New Roman"/>
          <w:sz w:val="24"/>
          <w:szCs w:val="24"/>
        </w:rPr>
        <w:t>Классификация внимания. Этапы развития внимания.</w:t>
      </w:r>
    </w:p>
    <w:p w:rsidR="00E1561F" w:rsidRPr="00E1561F" w:rsidRDefault="00E1561F" w:rsidP="00E1561F">
      <w:pPr>
        <w:pStyle w:val="21"/>
        <w:numPr>
          <w:ilvl w:val="0"/>
          <w:numId w:val="13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61F">
        <w:rPr>
          <w:rFonts w:ascii="Times New Roman" w:hAnsi="Times New Roman"/>
          <w:sz w:val="24"/>
          <w:szCs w:val="24"/>
        </w:rPr>
        <w:t>Психофизиологическая характеристика мышления. Его основные типы. Роль мышления в организации деятельности.</w:t>
      </w:r>
    </w:p>
    <w:p w:rsidR="00E1561F" w:rsidRPr="00E1561F" w:rsidRDefault="00E1561F" w:rsidP="00E1561F">
      <w:pPr>
        <w:pStyle w:val="21"/>
        <w:numPr>
          <w:ilvl w:val="0"/>
          <w:numId w:val="13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61F">
        <w:rPr>
          <w:rFonts w:ascii="Times New Roman" w:hAnsi="Times New Roman"/>
          <w:sz w:val="24"/>
          <w:szCs w:val="24"/>
        </w:rPr>
        <w:t xml:space="preserve">Психофизиологическая характеристика сознания. Его механизмы и функции. </w:t>
      </w:r>
    </w:p>
    <w:p w:rsidR="00E1561F" w:rsidRPr="00E1561F" w:rsidRDefault="00E1561F" w:rsidP="00E1561F">
      <w:pPr>
        <w:pStyle w:val="21"/>
        <w:numPr>
          <w:ilvl w:val="0"/>
          <w:numId w:val="13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61F">
        <w:rPr>
          <w:rFonts w:ascii="Times New Roman" w:hAnsi="Times New Roman"/>
          <w:sz w:val="24"/>
          <w:szCs w:val="24"/>
        </w:rPr>
        <w:t>Структура бессознательного и его влияние на поведение.</w:t>
      </w:r>
    </w:p>
    <w:p w:rsidR="00E1561F" w:rsidRPr="00E1561F" w:rsidRDefault="00E1561F" w:rsidP="00E1561F">
      <w:pPr>
        <w:pStyle w:val="21"/>
        <w:numPr>
          <w:ilvl w:val="0"/>
          <w:numId w:val="13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61F">
        <w:rPr>
          <w:rFonts w:ascii="Times New Roman" w:hAnsi="Times New Roman"/>
          <w:sz w:val="24"/>
          <w:szCs w:val="24"/>
        </w:rPr>
        <w:t xml:space="preserve"> Психофизиологическая характеристика эмоций. Классификация эмоций. Связь эмоций и потребностей.</w:t>
      </w:r>
    </w:p>
    <w:p w:rsidR="00E1561F" w:rsidRPr="00E1561F" w:rsidRDefault="00E1561F" w:rsidP="00E1561F">
      <w:pPr>
        <w:pStyle w:val="21"/>
        <w:numPr>
          <w:ilvl w:val="0"/>
          <w:numId w:val="13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61F">
        <w:rPr>
          <w:rFonts w:ascii="Times New Roman" w:hAnsi="Times New Roman"/>
          <w:sz w:val="24"/>
          <w:szCs w:val="24"/>
        </w:rPr>
        <w:t xml:space="preserve"> Основные механизмы формирования эмоций различного знака (теории эмоций Анохина и Симонова).</w:t>
      </w:r>
    </w:p>
    <w:p w:rsidR="00E1561F" w:rsidRPr="00E1561F" w:rsidRDefault="00E1561F" w:rsidP="00E1561F">
      <w:pPr>
        <w:pStyle w:val="a5"/>
        <w:numPr>
          <w:ilvl w:val="0"/>
          <w:numId w:val="1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 Влияние эмоций на деятельность. Объективные методы контроля эмоционального состояния.</w:t>
      </w:r>
    </w:p>
    <w:p w:rsidR="00E1561F" w:rsidRPr="00E1561F" w:rsidRDefault="00E1561F" w:rsidP="00E1561F">
      <w:pPr>
        <w:pStyle w:val="a5"/>
        <w:ind w:left="106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561F">
        <w:rPr>
          <w:rFonts w:ascii="Times New Roman" w:hAnsi="Times New Roman" w:cs="Times New Roman"/>
          <w:i/>
          <w:sz w:val="24"/>
          <w:szCs w:val="24"/>
        </w:rPr>
        <w:t>Блок 2.</w:t>
      </w:r>
    </w:p>
    <w:p w:rsidR="00E1561F" w:rsidRPr="00E1561F" w:rsidRDefault="00E1561F" w:rsidP="00E1561F">
      <w:pPr>
        <w:numPr>
          <w:ilvl w:val="0"/>
          <w:numId w:val="50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Общая характеристика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профессиографирования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профессиограммы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 xml:space="preserve">. </w:t>
      </w:r>
      <w:r w:rsidRPr="00E1561F">
        <w:rPr>
          <w:rFonts w:ascii="Times New Roman" w:hAnsi="Times New Roman" w:cs="Times New Roman"/>
          <w:bCs/>
          <w:iCs/>
          <w:sz w:val="24"/>
          <w:szCs w:val="24"/>
        </w:rPr>
        <w:t xml:space="preserve">Структура и содержание </w:t>
      </w:r>
      <w:proofErr w:type="spellStart"/>
      <w:r w:rsidRPr="00E1561F">
        <w:rPr>
          <w:rFonts w:ascii="Times New Roman" w:hAnsi="Times New Roman" w:cs="Times New Roman"/>
          <w:bCs/>
          <w:iCs/>
          <w:sz w:val="24"/>
          <w:szCs w:val="24"/>
        </w:rPr>
        <w:t>профессиограмм</w:t>
      </w:r>
      <w:proofErr w:type="spellEnd"/>
      <w:r w:rsidRPr="00E1561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1561F" w:rsidRPr="00E1561F" w:rsidRDefault="00E1561F" w:rsidP="00E1561F">
      <w:pPr>
        <w:numPr>
          <w:ilvl w:val="0"/>
          <w:numId w:val="50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Методы, схемы и принципы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профессиографирования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>.</w:t>
      </w:r>
    </w:p>
    <w:p w:rsidR="00E1561F" w:rsidRPr="00E1561F" w:rsidRDefault="00E1561F" w:rsidP="00E1561F">
      <w:pPr>
        <w:numPr>
          <w:ilvl w:val="0"/>
          <w:numId w:val="50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Психограмма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 xml:space="preserve"> как модель индивидуально-личностных каче</w:t>
      </w:r>
      <w:proofErr w:type="gramStart"/>
      <w:r w:rsidRPr="00E1561F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E1561F">
        <w:rPr>
          <w:rFonts w:ascii="Times New Roman" w:hAnsi="Times New Roman" w:cs="Times New Roman"/>
          <w:sz w:val="24"/>
          <w:szCs w:val="24"/>
        </w:rPr>
        <w:t>офессионала.</w:t>
      </w:r>
    </w:p>
    <w:p w:rsidR="00E1561F" w:rsidRPr="00E1561F" w:rsidRDefault="00E1561F" w:rsidP="00E1561F">
      <w:pPr>
        <w:numPr>
          <w:ilvl w:val="0"/>
          <w:numId w:val="50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lastRenderedPageBreak/>
        <w:t>Основные классификации профессий. Анализ классификационных признаков профессий.</w:t>
      </w:r>
    </w:p>
    <w:p w:rsidR="00E1561F" w:rsidRPr="00E1561F" w:rsidRDefault="00E1561F" w:rsidP="00E1561F">
      <w:pPr>
        <w:numPr>
          <w:ilvl w:val="0"/>
          <w:numId w:val="50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Психофизиологический анализ профессиональной деятельности. Общая характеристика основных методов изучения профессий. </w:t>
      </w:r>
    </w:p>
    <w:p w:rsidR="00E1561F" w:rsidRPr="00E1561F" w:rsidRDefault="00E1561F" w:rsidP="00E1561F">
      <w:pPr>
        <w:numPr>
          <w:ilvl w:val="0"/>
          <w:numId w:val="50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Характеристика и анализ </w:t>
      </w:r>
      <w:proofErr w:type="spellStart"/>
      <w:r w:rsidRPr="00E1561F">
        <w:rPr>
          <w:rFonts w:ascii="Times New Roman" w:hAnsi="Times New Roman" w:cs="Times New Roman"/>
          <w:sz w:val="24"/>
          <w:szCs w:val="24"/>
        </w:rPr>
        <w:t>неэкспериментальных</w:t>
      </w:r>
      <w:proofErr w:type="spellEnd"/>
      <w:r w:rsidRPr="00E1561F">
        <w:rPr>
          <w:rFonts w:ascii="Times New Roman" w:hAnsi="Times New Roman" w:cs="Times New Roman"/>
          <w:sz w:val="24"/>
          <w:szCs w:val="24"/>
        </w:rPr>
        <w:t xml:space="preserve"> методов изучения профессий. </w:t>
      </w:r>
    </w:p>
    <w:p w:rsidR="00E1561F" w:rsidRPr="00E1561F" w:rsidRDefault="00E1561F" w:rsidP="00E1561F">
      <w:pPr>
        <w:numPr>
          <w:ilvl w:val="0"/>
          <w:numId w:val="50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Характеристика и анализ экспериментальных методов изучения профессий. </w:t>
      </w:r>
    </w:p>
    <w:p w:rsidR="00E1561F" w:rsidRPr="00E1561F" w:rsidRDefault="00E1561F" w:rsidP="00E1561F">
      <w:pPr>
        <w:numPr>
          <w:ilvl w:val="0"/>
          <w:numId w:val="50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Уровни анализа трудовой деятельности.</w:t>
      </w:r>
    </w:p>
    <w:p w:rsidR="00E1561F" w:rsidRPr="00E1561F" w:rsidRDefault="00E1561F" w:rsidP="00E1561F">
      <w:pPr>
        <w:numPr>
          <w:ilvl w:val="0"/>
          <w:numId w:val="50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Структура основных компонентов человека как субъекта труда.</w:t>
      </w:r>
    </w:p>
    <w:p w:rsidR="00E1561F" w:rsidRPr="00E1561F" w:rsidRDefault="00E1561F" w:rsidP="00E1561F">
      <w:pPr>
        <w:numPr>
          <w:ilvl w:val="0"/>
          <w:numId w:val="50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 Характеристика профессионального отбора и методы его осуществления.</w:t>
      </w:r>
    </w:p>
    <w:p w:rsidR="00E1561F" w:rsidRPr="00E1561F" w:rsidRDefault="00E1561F" w:rsidP="00E1561F">
      <w:pPr>
        <w:numPr>
          <w:ilvl w:val="0"/>
          <w:numId w:val="50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Оценка профессиональной пригодности. Профессионально важные качества.</w:t>
      </w:r>
    </w:p>
    <w:p w:rsidR="00E1561F" w:rsidRPr="00E1561F" w:rsidRDefault="00E1561F" w:rsidP="00E1561F">
      <w:pPr>
        <w:numPr>
          <w:ilvl w:val="0"/>
          <w:numId w:val="50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 Классификация стилей трудовой деятельности.</w:t>
      </w:r>
    </w:p>
    <w:p w:rsidR="00E1561F" w:rsidRPr="00E1561F" w:rsidRDefault="00E1561F" w:rsidP="00E1561F">
      <w:pPr>
        <w:numPr>
          <w:ilvl w:val="0"/>
          <w:numId w:val="50"/>
        </w:numPr>
        <w:tabs>
          <w:tab w:val="left" w:pos="720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 Стадии индивидуального развития человека как субъекта труда.</w:t>
      </w:r>
    </w:p>
    <w:p w:rsidR="00E1561F" w:rsidRPr="00E1561F" w:rsidRDefault="00E1561F" w:rsidP="00E1561F">
      <w:pPr>
        <w:pStyle w:val="af"/>
        <w:numPr>
          <w:ilvl w:val="0"/>
          <w:numId w:val="50"/>
        </w:numPr>
        <w:spacing w:before="0" w:after="0"/>
        <w:rPr>
          <w:rFonts w:ascii="Times New Roman" w:hAnsi="Times New Roman" w:cs="Times New Roman"/>
          <w:color w:val="auto"/>
        </w:rPr>
      </w:pPr>
      <w:r w:rsidRPr="00E1561F">
        <w:rPr>
          <w:rFonts w:ascii="Times New Roman" w:hAnsi="Times New Roman" w:cs="Times New Roman"/>
          <w:color w:val="auto"/>
        </w:rPr>
        <w:t xml:space="preserve"> Противоречия и кризисы профессионального развития личности.</w:t>
      </w:r>
    </w:p>
    <w:p w:rsidR="00E1561F" w:rsidRPr="00E1561F" w:rsidRDefault="00E1561F" w:rsidP="00E1561F">
      <w:pPr>
        <w:numPr>
          <w:ilvl w:val="0"/>
          <w:numId w:val="50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 Классификация и диагностика функциональных состояний.</w:t>
      </w:r>
    </w:p>
    <w:p w:rsidR="00E1561F" w:rsidRPr="00E1561F" w:rsidRDefault="00E1561F" w:rsidP="00E1561F">
      <w:pPr>
        <w:pStyle w:val="21"/>
        <w:numPr>
          <w:ilvl w:val="0"/>
          <w:numId w:val="50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1561F">
        <w:rPr>
          <w:rFonts w:ascii="Times New Roman" w:hAnsi="Times New Roman"/>
          <w:sz w:val="24"/>
          <w:szCs w:val="24"/>
        </w:rPr>
        <w:t xml:space="preserve"> Влияние функциональных состояний на его деятельность человека. Структура функционального состояния.</w:t>
      </w:r>
    </w:p>
    <w:p w:rsidR="00E1561F" w:rsidRPr="00E1561F" w:rsidRDefault="00E1561F" w:rsidP="00E1561F">
      <w:pPr>
        <w:pStyle w:val="21"/>
        <w:numPr>
          <w:ilvl w:val="0"/>
          <w:numId w:val="5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61F">
        <w:rPr>
          <w:rFonts w:ascii="Times New Roman" w:hAnsi="Times New Roman"/>
          <w:sz w:val="24"/>
          <w:szCs w:val="24"/>
        </w:rPr>
        <w:t xml:space="preserve"> Функциональные состояния. Виды и способы регуляции.</w:t>
      </w:r>
    </w:p>
    <w:p w:rsidR="00E1561F" w:rsidRPr="00E1561F" w:rsidRDefault="00E1561F" w:rsidP="00E1561F">
      <w:pPr>
        <w:numPr>
          <w:ilvl w:val="0"/>
          <w:numId w:val="50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Психологические особенности адаптации к труду. Причины нарушения процесса адаптации. Индивидуальные стили адаптации.</w:t>
      </w:r>
    </w:p>
    <w:p w:rsidR="00E1561F" w:rsidRPr="00E1561F" w:rsidRDefault="00E1561F" w:rsidP="00E1561F">
      <w:pPr>
        <w:numPr>
          <w:ilvl w:val="0"/>
          <w:numId w:val="50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 Характеристика профессионального стресса. Анализ источников профессионального стресса. </w:t>
      </w:r>
    </w:p>
    <w:p w:rsidR="00E1561F" w:rsidRPr="00E1561F" w:rsidRDefault="00E1561F" w:rsidP="00E1561F">
      <w:pPr>
        <w:numPr>
          <w:ilvl w:val="0"/>
          <w:numId w:val="50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 Характеристика, измерение и анализ физиологических рабочих нагрузок.</w:t>
      </w:r>
    </w:p>
    <w:p w:rsidR="00E1561F" w:rsidRPr="00E1561F" w:rsidRDefault="00E1561F" w:rsidP="00E1561F">
      <w:pPr>
        <w:numPr>
          <w:ilvl w:val="0"/>
          <w:numId w:val="50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Характеристика, измерение и анализ психологических рабочих нагрузок. </w:t>
      </w:r>
    </w:p>
    <w:p w:rsidR="00E1561F" w:rsidRPr="00E1561F" w:rsidRDefault="00E1561F" w:rsidP="00E1561F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E1561F" w:rsidRPr="00E1561F" w:rsidRDefault="00E1561F" w:rsidP="00E1561F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1561F">
        <w:rPr>
          <w:rFonts w:ascii="Times New Roman" w:hAnsi="Times New Roman" w:cs="Times New Roman"/>
          <w:b/>
          <w:i/>
          <w:color w:val="000000"/>
          <w:sz w:val="24"/>
          <w:szCs w:val="24"/>
        </w:rPr>
        <w:t>Критерии оценки на зачёте:</w:t>
      </w:r>
    </w:p>
    <w:p w:rsidR="00E1561F" w:rsidRPr="00E1561F" w:rsidRDefault="00E1561F" w:rsidP="00E1561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>При семестровой аттестации студентов критериями выставления оценки на зачете выступает степень полноты освоения студентом основного содержания дисциплины, изученной в семестре:</w:t>
      </w:r>
    </w:p>
    <w:p w:rsidR="00E1561F" w:rsidRPr="00E1561F" w:rsidRDefault="00E1561F" w:rsidP="00E1561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– оценка </w:t>
      </w:r>
      <w:r w:rsidRPr="00E1561F">
        <w:rPr>
          <w:rFonts w:ascii="Times New Roman" w:hAnsi="Times New Roman" w:cs="Times New Roman"/>
          <w:b/>
          <w:sz w:val="24"/>
          <w:szCs w:val="24"/>
        </w:rPr>
        <w:t>35–40</w:t>
      </w:r>
      <w:r w:rsidRPr="00E1561F">
        <w:rPr>
          <w:rFonts w:ascii="Times New Roman" w:hAnsi="Times New Roman" w:cs="Times New Roman"/>
          <w:sz w:val="24"/>
          <w:szCs w:val="24"/>
        </w:rPr>
        <w:t xml:space="preserve"> баллов выставляется студенту, обнаружившему всестороннее осознанное систематическое знание учебно-программного материала и умение им самостоятельно пользоваться, проявляющему творческие способности в понимании, изложении и использовании учебно-программного материала, умеющему свободно выполнять практические задания, освоившему основную литературу и знакомому с дополнительной литературой, рекомендованной программой, усвоившему взаимосвязь основных понятий дисциплины, в их значении для приобретаемой профессии;</w:t>
      </w:r>
      <w:proofErr w:type="gramEnd"/>
    </w:p>
    <w:p w:rsidR="00E1561F" w:rsidRPr="00E1561F" w:rsidRDefault="00E1561F" w:rsidP="00E1561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– оценка </w:t>
      </w:r>
      <w:r w:rsidRPr="00E1561F">
        <w:rPr>
          <w:rFonts w:ascii="Times New Roman" w:hAnsi="Times New Roman" w:cs="Times New Roman"/>
          <w:b/>
          <w:sz w:val="24"/>
          <w:szCs w:val="24"/>
        </w:rPr>
        <w:t>26–34</w:t>
      </w:r>
      <w:r w:rsidRPr="00E1561F">
        <w:rPr>
          <w:rFonts w:ascii="Times New Roman" w:hAnsi="Times New Roman" w:cs="Times New Roman"/>
          <w:sz w:val="24"/>
          <w:szCs w:val="24"/>
        </w:rPr>
        <w:t xml:space="preserve"> баллов выставляется студенту, обнаружившему полное знание учебно-программного материала, успешно выполнившему предусмотренные программой задачи, усвоившему основную рекомендованную литературу, показавшему систематический характер знаний по дисциплине и способному к их самостоятельному пополнению и обновлению в ходе дальнейшей учёбы и профессиональной деятельности; знания и умения студента в основном соответствуют требованиям, установленным выше, но при этом студент допускает отдельные неточности, которые он исправляет самостоятельно при указании преподавателя на данные неточности;</w:t>
      </w:r>
    </w:p>
    <w:p w:rsidR="00E1561F" w:rsidRPr="00E1561F" w:rsidRDefault="00E1561F" w:rsidP="00E1561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E1561F">
        <w:rPr>
          <w:rFonts w:ascii="Times New Roman" w:hAnsi="Times New Roman" w:cs="Times New Roman"/>
          <w:sz w:val="24"/>
          <w:szCs w:val="24"/>
        </w:rPr>
        <w:t xml:space="preserve">– оценка </w:t>
      </w:r>
      <w:r w:rsidRPr="00E1561F">
        <w:rPr>
          <w:rFonts w:ascii="Times New Roman" w:hAnsi="Times New Roman" w:cs="Times New Roman"/>
          <w:b/>
          <w:sz w:val="24"/>
          <w:szCs w:val="24"/>
        </w:rPr>
        <w:t>15–25</w:t>
      </w:r>
      <w:r w:rsidRPr="00E1561F">
        <w:rPr>
          <w:rFonts w:ascii="Times New Roman" w:hAnsi="Times New Roman" w:cs="Times New Roman"/>
          <w:sz w:val="24"/>
          <w:szCs w:val="24"/>
        </w:rPr>
        <w:t xml:space="preserve"> баллов выставляется студенту, обнаружившему знание основного учебно-программного материала в объёме, необходимом для дальнейшего обучения и предстоящей работы по профессии, справляющемуся с выполнением заданий, предусмотренных программой, обладающему необходимыми знаниями, но допускающему неточности при ответе или выполнении заданий; студент показывает осознанное усвоение большей части изученного содержания и исправляет допущенные ошибки после пояснений, данных преподавателем;</w:t>
      </w:r>
      <w:proofErr w:type="gramEnd"/>
    </w:p>
    <w:p w:rsidR="00E1561F" w:rsidRPr="00E1561F" w:rsidRDefault="00E1561F" w:rsidP="00E1561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561F">
        <w:rPr>
          <w:rFonts w:ascii="Times New Roman" w:hAnsi="Times New Roman" w:cs="Times New Roman"/>
          <w:sz w:val="24"/>
          <w:szCs w:val="24"/>
        </w:rPr>
        <w:t xml:space="preserve">– оценка </w:t>
      </w:r>
      <w:r w:rsidRPr="00E1561F">
        <w:rPr>
          <w:rFonts w:ascii="Times New Roman" w:hAnsi="Times New Roman" w:cs="Times New Roman"/>
          <w:b/>
          <w:sz w:val="24"/>
          <w:szCs w:val="24"/>
        </w:rPr>
        <w:t>1–14</w:t>
      </w:r>
      <w:r w:rsidRPr="00E1561F">
        <w:rPr>
          <w:rFonts w:ascii="Times New Roman" w:hAnsi="Times New Roman" w:cs="Times New Roman"/>
          <w:sz w:val="24"/>
          <w:szCs w:val="24"/>
        </w:rPr>
        <w:t xml:space="preserve"> баллов</w:t>
      </w:r>
      <w:r w:rsidRPr="00E156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561F">
        <w:rPr>
          <w:rFonts w:ascii="Times New Roman" w:hAnsi="Times New Roman" w:cs="Times New Roman"/>
          <w:sz w:val="24"/>
          <w:szCs w:val="24"/>
        </w:rPr>
        <w:t xml:space="preserve">выставляется студенту, обнаружившему существенные пробелы в знаниях основного учебно-программного материала, допустившему </w:t>
      </w:r>
      <w:r w:rsidRPr="00E1561F">
        <w:rPr>
          <w:rFonts w:ascii="Times New Roman" w:hAnsi="Times New Roman" w:cs="Times New Roman"/>
          <w:sz w:val="24"/>
          <w:szCs w:val="24"/>
        </w:rPr>
        <w:lastRenderedPageBreak/>
        <w:t>принципиальные ошибки в выполнении предусмотренных программой заданий; при этом студент обнаруживает незнание большей части изученного в семестре материала, не справляется с решением практических задач и не может ответить на дополнительные вопросы преподавателя.</w:t>
      </w:r>
    </w:p>
    <w:p w:rsidR="00250254" w:rsidRPr="00396F03" w:rsidRDefault="00250254" w:rsidP="00396F03">
      <w:pPr>
        <w:spacing w:after="20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250254" w:rsidRPr="00396F03" w:rsidSect="00224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804B12"/>
    <w:multiLevelType w:val="hybridMultilevel"/>
    <w:tmpl w:val="50EA962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CA047A"/>
    <w:multiLevelType w:val="hybridMultilevel"/>
    <w:tmpl w:val="BE30D78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14F518D"/>
    <w:multiLevelType w:val="hybridMultilevel"/>
    <w:tmpl w:val="8F809BB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2E30098"/>
    <w:multiLevelType w:val="hybridMultilevel"/>
    <w:tmpl w:val="50EA962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4683218"/>
    <w:multiLevelType w:val="multilevel"/>
    <w:tmpl w:val="FA9864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05094DEB"/>
    <w:multiLevelType w:val="hybridMultilevel"/>
    <w:tmpl w:val="12245BAC"/>
    <w:lvl w:ilvl="0" w:tplc="A7D63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076824E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50A76A2"/>
    <w:multiLevelType w:val="hybridMultilevel"/>
    <w:tmpl w:val="0EC284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066030D1"/>
    <w:multiLevelType w:val="hybridMultilevel"/>
    <w:tmpl w:val="20664486"/>
    <w:lvl w:ilvl="0" w:tplc="04190017">
      <w:start w:val="1"/>
      <w:numFmt w:val="lowerLetter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>
    <w:nsid w:val="06C614C7"/>
    <w:multiLevelType w:val="hybridMultilevel"/>
    <w:tmpl w:val="2AE4BAA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7E04554"/>
    <w:multiLevelType w:val="hybridMultilevel"/>
    <w:tmpl w:val="9340A452"/>
    <w:lvl w:ilvl="0" w:tplc="1A545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7E21F73"/>
    <w:multiLevelType w:val="hybridMultilevel"/>
    <w:tmpl w:val="B004386A"/>
    <w:lvl w:ilvl="0" w:tplc="A7A61F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7B7340"/>
    <w:multiLevelType w:val="hybridMultilevel"/>
    <w:tmpl w:val="BE30D78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99667E4"/>
    <w:multiLevelType w:val="hybridMultilevel"/>
    <w:tmpl w:val="C660CAD6"/>
    <w:lvl w:ilvl="0" w:tplc="2E4A47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A80654"/>
    <w:multiLevelType w:val="hybridMultilevel"/>
    <w:tmpl w:val="D9682530"/>
    <w:lvl w:ilvl="0" w:tplc="04190017">
      <w:start w:val="1"/>
      <w:numFmt w:val="lowerLetter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0AE23293"/>
    <w:multiLevelType w:val="hybridMultilevel"/>
    <w:tmpl w:val="8CA2C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AEF2008"/>
    <w:multiLevelType w:val="hybridMultilevel"/>
    <w:tmpl w:val="C910E7AC"/>
    <w:lvl w:ilvl="0" w:tplc="7474E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0C931829"/>
    <w:multiLevelType w:val="hybridMultilevel"/>
    <w:tmpl w:val="8CA2C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024C3B"/>
    <w:multiLevelType w:val="hybridMultilevel"/>
    <w:tmpl w:val="7950561E"/>
    <w:lvl w:ilvl="0" w:tplc="04190017">
      <w:start w:val="1"/>
      <w:numFmt w:val="lowerLetter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>
    <w:nsid w:val="10512810"/>
    <w:multiLevelType w:val="hybridMultilevel"/>
    <w:tmpl w:val="1CC4E13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05E29A8"/>
    <w:multiLevelType w:val="hybridMultilevel"/>
    <w:tmpl w:val="7C926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0874715"/>
    <w:multiLevelType w:val="hybridMultilevel"/>
    <w:tmpl w:val="8BFEFA2A"/>
    <w:lvl w:ilvl="0" w:tplc="DC7AB5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0E0197D"/>
    <w:multiLevelType w:val="hybridMultilevel"/>
    <w:tmpl w:val="0EC284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111577D9"/>
    <w:multiLevelType w:val="hybridMultilevel"/>
    <w:tmpl w:val="0BD6832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12859F9"/>
    <w:multiLevelType w:val="hybridMultilevel"/>
    <w:tmpl w:val="F000C7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1A059CA"/>
    <w:multiLevelType w:val="hybridMultilevel"/>
    <w:tmpl w:val="0EC284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12045262"/>
    <w:multiLevelType w:val="hybridMultilevel"/>
    <w:tmpl w:val="0EC284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1500553A"/>
    <w:multiLevelType w:val="hybridMultilevel"/>
    <w:tmpl w:val="0EC284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15F343F3"/>
    <w:multiLevelType w:val="hybridMultilevel"/>
    <w:tmpl w:val="42E48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78867B6"/>
    <w:multiLevelType w:val="hybridMultilevel"/>
    <w:tmpl w:val="0B984688"/>
    <w:lvl w:ilvl="0" w:tplc="470866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18617938"/>
    <w:multiLevelType w:val="hybridMultilevel"/>
    <w:tmpl w:val="3B42B238"/>
    <w:lvl w:ilvl="0" w:tplc="E340AB3E">
      <w:start w:val="1"/>
      <w:numFmt w:val="decimal"/>
      <w:lvlText w:val="%1."/>
      <w:lvlJc w:val="left"/>
      <w:pPr>
        <w:ind w:left="720" w:hanging="360"/>
      </w:pPr>
      <w:rPr>
        <w:rFonts w:ascii="Times New Roman" w:eastAsia="Times-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98660AB"/>
    <w:multiLevelType w:val="hybridMultilevel"/>
    <w:tmpl w:val="78EEBEBC"/>
    <w:lvl w:ilvl="0" w:tplc="C02E442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19980C8A"/>
    <w:multiLevelType w:val="hybridMultilevel"/>
    <w:tmpl w:val="8F809BB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19C544A3"/>
    <w:multiLevelType w:val="hybridMultilevel"/>
    <w:tmpl w:val="71B80C5A"/>
    <w:lvl w:ilvl="0" w:tplc="F02AF9EC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7" w:hanging="360"/>
      </w:pPr>
    </w:lvl>
    <w:lvl w:ilvl="2" w:tplc="0419001B">
      <w:start w:val="1"/>
      <w:numFmt w:val="lowerRoman"/>
      <w:lvlText w:val="%3."/>
      <w:lvlJc w:val="right"/>
      <w:pPr>
        <w:ind w:left="2537" w:hanging="180"/>
      </w:pPr>
    </w:lvl>
    <w:lvl w:ilvl="3" w:tplc="0419000F">
      <w:start w:val="1"/>
      <w:numFmt w:val="decimal"/>
      <w:lvlText w:val="%4."/>
      <w:lvlJc w:val="left"/>
      <w:pPr>
        <w:ind w:left="3257" w:hanging="360"/>
      </w:pPr>
    </w:lvl>
    <w:lvl w:ilvl="4" w:tplc="04190019">
      <w:start w:val="1"/>
      <w:numFmt w:val="lowerLetter"/>
      <w:lvlText w:val="%5."/>
      <w:lvlJc w:val="left"/>
      <w:pPr>
        <w:ind w:left="3977" w:hanging="360"/>
      </w:pPr>
    </w:lvl>
    <w:lvl w:ilvl="5" w:tplc="0419001B">
      <w:start w:val="1"/>
      <w:numFmt w:val="lowerRoman"/>
      <w:lvlText w:val="%6."/>
      <w:lvlJc w:val="right"/>
      <w:pPr>
        <w:ind w:left="4697" w:hanging="180"/>
      </w:pPr>
    </w:lvl>
    <w:lvl w:ilvl="6" w:tplc="0419000F">
      <w:start w:val="1"/>
      <w:numFmt w:val="decimal"/>
      <w:lvlText w:val="%7."/>
      <w:lvlJc w:val="left"/>
      <w:pPr>
        <w:ind w:left="5417" w:hanging="360"/>
      </w:pPr>
    </w:lvl>
    <w:lvl w:ilvl="7" w:tplc="04190019">
      <w:start w:val="1"/>
      <w:numFmt w:val="lowerLetter"/>
      <w:lvlText w:val="%8."/>
      <w:lvlJc w:val="left"/>
      <w:pPr>
        <w:ind w:left="6137" w:hanging="360"/>
      </w:pPr>
    </w:lvl>
    <w:lvl w:ilvl="8" w:tplc="0419001B">
      <w:start w:val="1"/>
      <w:numFmt w:val="lowerRoman"/>
      <w:lvlText w:val="%9."/>
      <w:lvlJc w:val="right"/>
      <w:pPr>
        <w:ind w:left="6857" w:hanging="180"/>
      </w:pPr>
    </w:lvl>
  </w:abstractNum>
  <w:abstractNum w:abstractNumId="39">
    <w:nsid w:val="1BFC5B80"/>
    <w:multiLevelType w:val="hybridMultilevel"/>
    <w:tmpl w:val="0B984688"/>
    <w:lvl w:ilvl="0" w:tplc="470866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1DF7366F"/>
    <w:multiLevelType w:val="hybridMultilevel"/>
    <w:tmpl w:val="E48C64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1">
    <w:nsid w:val="1EC104E9"/>
    <w:multiLevelType w:val="hybridMultilevel"/>
    <w:tmpl w:val="848EDD0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1F6F0CAC"/>
    <w:multiLevelType w:val="hybridMultilevel"/>
    <w:tmpl w:val="B0D43B58"/>
    <w:lvl w:ilvl="0" w:tplc="090696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1FC339E8"/>
    <w:multiLevelType w:val="hybridMultilevel"/>
    <w:tmpl w:val="8D78B92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203C5717"/>
    <w:multiLevelType w:val="hybridMultilevel"/>
    <w:tmpl w:val="9D4A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05D4A89"/>
    <w:multiLevelType w:val="hybridMultilevel"/>
    <w:tmpl w:val="8F809BB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213E6FB2"/>
    <w:multiLevelType w:val="hybridMultilevel"/>
    <w:tmpl w:val="42367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15E3AEF"/>
    <w:multiLevelType w:val="hybridMultilevel"/>
    <w:tmpl w:val="0B984688"/>
    <w:lvl w:ilvl="0" w:tplc="470866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22402285"/>
    <w:multiLevelType w:val="hybridMultilevel"/>
    <w:tmpl w:val="06B8198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2411508F"/>
    <w:multiLevelType w:val="hybridMultilevel"/>
    <w:tmpl w:val="04FA62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45A4699"/>
    <w:multiLevelType w:val="hybridMultilevel"/>
    <w:tmpl w:val="9FD2DD86"/>
    <w:lvl w:ilvl="0" w:tplc="ED72DE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77859CC"/>
    <w:multiLevelType w:val="hybridMultilevel"/>
    <w:tmpl w:val="848EDD0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284C3344"/>
    <w:multiLevelType w:val="hybridMultilevel"/>
    <w:tmpl w:val="0EC284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287247D3"/>
    <w:multiLevelType w:val="hybridMultilevel"/>
    <w:tmpl w:val="E3F8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8E0FAF"/>
    <w:multiLevelType w:val="hybridMultilevel"/>
    <w:tmpl w:val="51A0F106"/>
    <w:lvl w:ilvl="0" w:tplc="39FE57F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8DE7C23"/>
    <w:multiLevelType w:val="hybridMultilevel"/>
    <w:tmpl w:val="7D24602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28E62830"/>
    <w:multiLevelType w:val="hybridMultilevel"/>
    <w:tmpl w:val="0EC284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29875266"/>
    <w:multiLevelType w:val="hybridMultilevel"/>
    <w:tmpl w:val="A210E93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2B977116"/>
    <w:multiLevelType w:val="hybridMultilevel"/>
    <w:tmpl w:val="A434DC50"/>
    <w:lvl w:ilvl="0" w:tplc="8FD41B8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2BE94E26"/>
    <w:multiLevelType w:val="hybridMultilevel"/>
    <w:tmpl w:val="A84853BA"/>
    <w:lvl w:ilvl="0" w:tplc="EAB0FDC2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7" w:hanging="360"/>
      </w:pPr>
    </w:lvl>
    <w:lvl w:ilvl="2" w:tplc="0419001B">
      <w:start w:val="1"/>
      <w:numFmt w:val="lowerRoman"/>
      <w:lvlText w:val="%3."/>
      <w:lvlJc w:val="right"/>
      <w:pPr>
        <w:ind w:left="2537" w:hanging="180"/>
      </w:pPr>
    </w:lvl>
    <w:lvl w:ilvl="3" w:tplc="0419000F">
      <w:start w:val="1"/>
      <w:numFmt w:val="decimal"/>
      <w:lvlText w:val="%4."/>
      <w:lvlJc w:val="left"/>
      <w:pPr>
        <w:ind w:left="3257" w:hanging="360"/>
      </w:pPr>
    </w:lvl>
    <w:lvl w:ilvl="4" w:tplc="04190019">
      <w:start w:val="1"/>
      <w:numFmt w:val="lowerLetter"/>
      <w:lvlText w:val="%5."/>
      <w:lvlJc w:val="left"/>
      <w:pPr>
        <w:ind w:left="3977" w:hanging="360"/>
      </w:pPr>
    </w:lvl>
    <w:lvl w:ilvl="5" w:tplc="0419001B">
      <w:start w:val="1"/>
      <w:numFmt w:val="lowerRoman"/>
      <w:lvlText w:val="%6."/>
      <w:lvlJc w:val="right"/>
      <w:pPr>
        <w:ind w:left="4697" w:hanging="180"/>
      </w:pPr>
    </w:lvl>
    <w:lvl w:ilvl="6" w:tplc="0419000F">
      <w:start w:val="1"/>
      <w:numFmt w:val="decimal"/>
      <w:lvlText w:val="%7."/>
      <w:lvlJc w:val="left"/>
      <w:pPr>
        <w:ind w:left="5417" w:hanging="360"/>
      </w:pPr>
    </w:lvl>
    <w:lvl w:ilvl="7" w:tplc="04190019">
      <w:start w:val="1"/>
      <w:numFmt w:val="lowerLetter"/>
      <w:lvlText w:val="%8."/>
      <w:lvlJc w:val="left"/>
      <w:pPr>
        <w:ind w:left="6137" w:hanging="360"/>
      </w:pPr>
    </w:lvl>
    <w:lvl w:ilvl="8" w:tplc="0419001B">
      <w:start w:val="1"/>
      <w:numFmt w:val="lowerRoman"/>
      <w:lvlText w:val="%9."/>
      <w:lvlJc w:val="right"/>
      <w:pPr>
        <w:ind w:left="6857" w:hanging="180"/>
      </w:pPr>
    </w:lvl>
  </w:abstractNum>
  <w:abstractNum w:abstractNumId="60">
    <w:nsid w:val="2CF32718"/>
    <w:multiLevelType w:val="hybridMultilevel"/>
    <w:tmpl w:val="8D78B92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2CF44950"/>
    <w:multiLevelType w:val="hybridMultilevel"/>
    <w:tmpl w:val="8CA2C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2250379"/>
    <w:multiLevelType w:val="hybridMultilevel"/>
    <w:tmpl w:val="9FD2DD86"/>
    <w:lvl w:ilvl="0" w:tplc="ED72DE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2EB19C6"/>
    <w:multiLevelType w:val="hybridMultilevel"/>
    <w:tmpl w:val="3B163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36E3E97"/>
    <w:multiLevelType w:val="hybridMultilevel"/>
    <w:tmpl w:val="DC347A0E"/>
    <w:lvl w:ilvl="0" w:tplc="71460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33FE59C2"/>
    <w:multiLevelType w:val="hybridMultilevel"/>
    <w:tmpl w:val="8D78B92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3400293C"/>
    <w:multiLevelType w:val="hybridMultilevel"/>
    <w:tmpl w:val="4FEA39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5A251C9"/>
    <w:multiLevelType w:val="hybridMultilevel"/>
    <w:tmpl w:val="0EC284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360C22F7"/>
    <w:multiLevelType w:val="hybridMultilevel"/>
    <w:tmpl w:val="C44AF24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36300849"/>
    <w:multiLevelType w:val="hybridMultilevel"/>
    <w:tmpl w:val="8CA2C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6BE64DF"/>
    <w:multiLevelType w:val="hybridMultilevel"/>
    <w:tmpl w:val="1CC4E13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39024209"/>
    <w:multiLevelType w:val="hybridMultilevel"/>
    <w:tmpl w:val="2AE4BAA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391F226C"/>
    <w:multiLevelType w:val="hybridMultilevel"/>
    <w:tmpl w:val="0EC284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3B62662A"/>
    <w:multiLevelType w:val="hybridMultilevel"/>
    <w:tmpl w:val="0BD6832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3C4C797B"/>
    <w:multiLevelType w:val="hybridMultilevel"/>
    <w:tmpl w:val="85EE7F4A"/>
    <w:lvl w:ilvl="0" w:tplc="01FA52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5">
    <w:nsid w:val="3C5B3E25"/>
    <w:multiLevelType w:val="hybridMultilevel"/>
    <w:tmpl w:val="0EC284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3D1D498D"/>
    <w:multiLevelType w:val="hybridMultilevel"/>
    <w:tmpl w:val="0EC284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3D425171"/>
    <w:multiLevelType w:val="hybridMultilevel"/>
    <w:tmpl w:val="423E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D674BE4"/>
    <w:multiLevelType w:val="hybridMultilevel"/>
    <w:tmpl w:val="E366838E"/>
    <w:lvl w:ilvl="0" w:tplc="4D5C529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>
    <w:nsid w:val="3DBE68CB"/>
    <w:multiLevelType w:val="hybridMultilevel"/>
    <w:tmpl w:val="04FA62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EAB6D71"/>
    <w:multiLevelType w:val="hybridMultilevel"/>
    <w:tmpl w:val="BE0C524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3F945263"/>
    <w:multiLevelType w:val="hybridMultilevel"/>
    <w:tmpl w:val="82D47D3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40496831"/>
    <w:multiLevelType w:val="hybridMultilevel"/>
    <w:tmpl w:val="C44AF24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409311AF"/>
    <w:multiLevelType w:val="hybridMultilevel"/>
    <w:tmpl w:val="B0D43B58"/>
    <w:lvl w:ilvl="0" w:tplc="090696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>
    <w:nsid w:val="412D26A7"/>
    <w:multiLevelType w:val="hybridMultilevel"/>
    <w:tmpl w:val="F97224D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5">
    <w:nsid w:val="419940AA"/>
    <w:multiLevelType w:val="hybridMultilevel"/>
    <w:tmpl w:val="388A6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228488B"/>
    <w:multiLevelType w:val="hybridMultilevel"/>
    <w:tmpl w:val="A210E93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42882BF5"/>
    <w:multiLevelType w:val="hybridMultilevel"/>
    <w:tmpl w:val="9FD2DD86"/>
    <w:lvl w:ilvl="0" w:tplc="ED72DE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89B3969"/>
    <w:multiLevelType w:val="hybridMultilevel"/>
    <w:tmpl w:val="687CFE5E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>
    <w:nsid w:val="48AA7728"/>
    <w:multiLevelType w:val="hybridMultilevel"/>
    <w:tmpl w:val="0EC284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>
    <w:nsid w:val="48B873DE"/>
    <w:multiLevelType w:val="hybridMultilevel"/>
    <w:tmpl w:val="682026F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49CF4939"/>
    <w:multiLevelType w:val="hybridMultilevel"/>
    <w:tmpl w:val="704A3C3A"/>
    <w:lvl w:ilvl="0" w:tplc="C81460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>
    <w:nsid w:val="4A600E9B"/>
    <w:multiLevelType w:val="hybridMultilevel"/>
    <w:tmpl w:val="E3F8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AA55268"/>
    <w:multiLevelType w:val="hybridMultilevel"/>
    <w:tmpl w:val="42367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BDC7A3D"/>
    <w:multiLevelType w:val="hybridMultilevel"/>
    <w:tmpl w:val="8CA2C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D0F04D2"/>
    <w:multiLevelType w:val="hybridMultilevel"/>
    <w:tmpl w:val="2AE4BAA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4D754852"/>
    <w:multiLevelType w:val="hybridMultilevel"/>
    <w:tmpl w:val="7D24602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4E8F76AF"/>
    <w:multiLevelType w:val="hybridMultilevel"/>
    <w:tmpl w:val="8BFEFA2A"/>
    <w:lvl w:ilvl="0" w:tplc="DC7AB5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FA941DA"/>
    <w:multiLevelType w:val="hybridMultilevel"/>
    <w:tmpl w:val="8ACAC9AE"/>
    <w:lvl w:ilvl="0" w:tplc="4B6A94F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19"/>
        </w:tabs>
        <w:ind w:left="201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9"/>
        </w:tabs>
        <w:ind w:left="27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9"/>
        </w:tabs>
        <w:ind w:left="34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9"/>
        </w:tabs>
        <w:ind w:left="41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9"/>
        </w:tabs>
        <w:ind w:left="48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9"/>
        </w:tabs>
        <w:ind w:left="56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9"/>
        </w:tabs>
        <w:ind w:left="63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9"/>
        </w:tabs>
        <w:ind w:left="7059" w:hanging="360"/>
      </w:pPr>
      <w:rPr>
        <w:rFonts w:ascii="Wingdings" w:hAnsi="Wingdings" w:hint="default"/>
      </w:rPr>
    </w:lvl>
  </w:abstractNum>
  <w:abstractNum w:abstractNumId="99">
    <w:nsid w:val="53826391"/>
    <w:multiLevelType w:val="multilevel"/>
    <w:tmpl w:val="EC2C13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100">
    <w:nsid w:val="556A0A01"/>
    <w:multiLevelType w:val="hybridMultilevel"/>
    <w:tmpl w:val="D2BC0876"/>
    <w:lvl w:ilvl="0" w:tplc="01FA529E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1">
    <w:nsid w:val="56D85B6B"/>
    <w:multiLevelType w:val="hybridMultilevel"/>
    <w:tmpl w:val="B39844E6"/>
    <w:lvl w:ilvl="0" w:tplc="8D6CD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76F1284"/>
    <w:multiLevelType w:val="hybridMultilevel"/>
    <w:tmpl w:val="0EC284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3">
    <w:nsid w:val="59F25C3B"/>
    <w:multiLevelType w:val="multilevel"/>
    <w:tmpl w:val="33AEED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04">
    <w:nsid w:val="5A0C45CD"/>
    <w:multiLevelType w:val="hybridMultilevel"/>
    <w:tmpl w:val="8BFEFA2A"/>
    <w:lvl w:ilvl="0" w:tplc="DC7AB5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C600C6B"/>
    <w:multiLevelType w:val="hybridMultilevel"/>
    <w:tmpl w:val="0EC284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6">
    <w:nsid w:val="5C8B1C47"/>
    <w:multiLevelType w:val="multilevel"/>
    <w:tmpl w:val="027EF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5DC23164"/>
    <w:multiLevelType w:val="hybridMultilevel"/>
    <w:tmpl w:val="553C7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E9828A5"/>
    <w:multiLevelType w:val="hybridMultilevel"/>
    <w:tmpl w:val="8BFEFA2A"/>
    <w:lvl w:ilvl="0" w:tplc="DC7AB5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0E508DF"/>
    <w:multiLevelType w:val="hybridMultilevel"/>
    <w:tmpl w:val="8BFEFA2A"/>
    <w:lvl w:ilvl="0" w:tplc="DC7AB5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0EC19A0"/>
    <w:multiLevelType w:val="hybridMultilevel"/>
    <w:tmpl w:val="0EC284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1">
    <w:nsid w:val="635911EA"/>
    <w:multiLevelType w:val="hybridMultilevel"/>
    <w:tmpl w:val="7C926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4D34B0C"/>
    <w:multiLevelType w:val="hybridMultilevel"/>
    <w:tmpl w:val="96BEA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6EE13C7"/>
    <w:multiLevelType w:val="hybridMultilevel"/>
    <w:tmpl w:val="FE8025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9773FAE"/>
    <w:multiLevelType w:val="hybridMultilevel"/>
    <w:tmpl w:val="2780CFD6"/>
    <w:lvl w:ilvl="0" w:tplc="230011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69965FB1"/>
    <w:multiLevelType w:val="hybridMultilevel"/>
    <w:tmpl w:val="0EC284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6">
    <w:nsid w:val="6A337C05"/>
    <w:multiLevelType w:val="hybridMultilevel"/>
    <w:tmpl w:val="0EC284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7">
    <w:nsid w:val="6AFA39CE"/>
    <w:multiLevelType w:val="hybridMultilevel"/>
    <w:tmpl w:val="7D24602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6BF60933"/>
    <w:multiLevelType w:val="hybridMultilevel"/>
    <w:tmpl w:val="9340A452"/>
    <w:lvl w:ilvl="0" w:tplc="1A545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9">
    <w:nsid w:val="6E324169"/>
    <w:multiLevelType w:val="hybridMultilevel"/>
    <w:tmpl w:val="45E6090E"/>
    <w:lvl w:ilvl="0" w:tplc="04190017">
      <w:start w:val="1"/>
      <w:numFmt w:val="lowerLetter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0">
    <w:nsid w:val="6EE5039D"/>
    <w:multiLevelType w:val="hybridMultilevel"/>
    <w:tmpl w:val="2738136E"/>
    <w:lvl w:ilvl="0" w:tplc="27703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1">
    <w:nsid w:val="6F1425A5"/>
    <w:multiLevelType w:val="hybridMultilevel"/>
    <w:tmpl w:val="BAB2E998"/>
    <w:lvl w:ilvl="0" w:tplc="4E6CE1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2">
    <w:nsid w:val="70B51E2E"/>
    <w:multiLevelType w:val="hybridMultilevel"/>
    <w:tmpl w:val="0EC284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3">
    <w:nsid w:val="73C81E4E"/>
    <w:multiLevelType w:val="hybridMultilevel"/>
    <w:tmpl w:val="B1F0E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4967565"/>
    <w:multiLevelType w:val="hybridMultilevel"/>
    <w:tmpl w:val="06B8198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>
    <w:nsid w:val="75200BF6"/>
    <w:multiLevelType w:val="hybridMultilevel"/>
    <w:tmpl w:val="1F60008C"/>
    <w:lvl w:ilvl="0" w:tplc="6E22AC3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6">
    <w:nsid w:val="760E4945"/>
    <w:multiLevelType w:val="hybridMultilevel"/>
    <w:tmpl w:val="3CC4B96A"/>
    <w:lvl w:ilvl="0" w:tplc="E340AB3E">
      <w:start w:val="1"/>
      <w:numFmt w:val="decimal"/>
      <w:lvlText w:val="%1."/>
      <w:lvlJc w:val="left"/>
      <w:pPr>
        <w:ind w:left="720" w:hanging="360"/>
      </w:pPr>
      <w:rPr>
        <w:rFonts w:ascii="Times New Roman" w:eastAsia="Times-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6FC7F54"/>
    <w:multiLevelType w:val="hybridMultilevel"/>
    <w:tmpl w:val="2524473C"/>
    <w:lvl w:ilvl="0" w:tplc="5F44256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8">
    <w:nsid w:val="777D372D"/>
    <w:multiLevelType w:val="hybridMultilevel"/>
    <w:tmpl w:val="176A9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78BD4688"/>
    <w:multiLevelType w:val="hybridMultilevel"/>
    <w:tmpl w:val="BE0C524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>
    <w:nsid w:val="78C74641"/>
    <w:multiLevelType w:val="hybridMultilevel"/>
    <w:tmpl w:val="423E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94A50A1"/>
    <w:multiLevelType w:val="hybridMultilevel"/>
    <w:tmpl w:val="682026F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>
    <w:nsid w:val="7A97404C"/>
    <w:multiLevelType w:val="hybridMultilevel"/>
    <w:tmpl w:val="BD9A6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B4E2D48"/>
    <w:multiLevelType w:val="hybridMultilevel"/>
    <w:tmpl w:val="47EC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D9511E4"/>
    <w:multiLevelType w:val="hybridMultilevel"/>
    <w:tmpl w:val="7024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E747DE6"/>
    <w:multiLevelType w:val="hybridMultilevel"/>
    <w:tmpl w:val="6B60BC54"/>
    <w:lvl w:ilvl="0" w:tplc="01FA52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6">
    <w:nsid w:val="7E850CCC"/>
    <w:multiLevelType w:val="hybridMultilevel"/>
    <w:tmpl w:val="BF640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EE865D6"/>
    <w:multiLevelType w:val="hybridMultilevel"/>
    <w:tmpl w:val="8CA2C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F7A4EA8"/>
    <w:multiLevelType w:val="hybridMultilevel"/>
    <w:tmpl w:val="0C5A2F5A"/>
    <w:lvl w:ilvl="0" w:tplc="F85ED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9">
    <w:nsid w:val="7FD20196"/>
    <w:multiLevelType w:val="hybridMultilevel"/>
    <w:tmpl w:val="BD9A6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15"/>
  </w:num>
  <w:num w:numId="3">
    <w:abstractNumId w:val="127"/>
  </w:num>
  <w:num w:numId="4">
    <w:abstractNumId w:val="83"/>
  </w:num>
  <w:num w:numId="5">
    <w:abstractNumId w:val="133"/>
  </w:num>
  <w:num w:numId="6">
    <w:abstractNumId w:val="46"/>
  </w:num>
  <w:num w:numId="7">
    <w:abstractNumId w:val="136"/>
  </w:num>
  <w:num w:numId="8">
    <w:abstractNumId w:val="92"/>
  </w:num>
  <w:num w:numId="9">
    <w:abstractNumId w:val="125"/>
  </w:num>
  <w:num w:numId="10">
    <w:abstractNumId w:val="130"/>
  </w:num>
  <w:num w:numId="11">
    <w:abstractNumId w:val="2"/>
  </w:num>
  <w:num w:numId="12">
    <w:abstractNumId w:val="50"/>
  </w:num>
  <w:num w:numId="13">
    <w:abstractNumId w:val="138"/>
  </w:num>
  <w:num w:numId="14">
    <w:abstractNumId w:val="25"/>
  </w:num>
  <w:num w:numId="15">
    <w:abstractNumId w:val="36"/>
  </w:num>
  <w:num w:numId="16">
    <w:abstractNumId w:val="58"/>
  </w:num>
  <w:num w:numId="17">
    <w:abstractNumId w:val="21"/>
  </w:num>
  <w:num w:numId="18">
    <w:abstractNumId w:val="107"/>
  </w:num>
  <w:num w:numId="19">
    <w:abstractNumId w:val="91"/>
  </w:num>
  <w:num w:numId="20">
    <w:abstractNumId w:val="59"/>
  </w:num>
  <w:num w:numId="21">
    <w:abstractNumId w:val="134"/>
  </w:num>
  <w:num w:numId="22">
    <w:abstractNumId w:val="69"/>
  </w:num>
  <w:num w:numId="23">
    <w:abstractNumId w:val="38"/>
  </w:num>
  <w:num w:numId="24">
    <w:abstractNumId w:val="78"/>
  </w:num>
  <w:num w:numId="25">
    <w:abstractNumId w:val="94"/>
  </w:num>
  <w:num w:numId="26">
    <w:abstractNumId w:val="97"/>
  </w:num>
  <w:num w:numId="27">
    <w:abstractNumId w:val="85"/>
  </w:num>
  <w:num w:numId="28">
    <w:abstractNumId w:val="84"/>
  </w:num>
  <w:num w:numId="29">
    <w:abstractNumId w:val="114"/>
  </w:num>
  <w:num w:numId="30">
    <w:abstractNumId w:val="11"/>
  </w:num>
  <w:num w:numId="31">
    <w:abstractNumId w:val="40"/>
  </w:num>
  <w:num w:numId="32">
    <w:abstractNumId w:val="120"/>
  </w:num>
  <w:num w:numId="33">
    <w:abstractNumId w:val="121"/>
  </w:num>
  <w:num w:numId="34">
    <w:abstractNumId w:val="44"/>
  </w:num>
  <w:num w:numId="35">
    <w:abstractNumId w:val="123"/>
  </w:num>
  <w:num w:numId="36">
    <w:abstractNumId w:val="108"/>
  </w:num>
  <w:num w:numId="37">
    <w:abstractNumId w:val="61"/>
  </w:num>
  <w:num w:numId="38">
    <w:abstractNumId w:val="87"/>
  </w:num>
  <w:num w:numId="39">
    <w:abstractNumId w:val="26"/>
  </w:num>
  <w:num w:numId="40">
    <w:abstractNumId w:val="106"/>
  </w:num>
  <w:num w:numId="41">
    <w:abstractNumId w:val="63"/>
  </w:num>
  <w:num w:numId="42">
    <w:abstractNumId w:val="112"/>
  </w:num>
  <w:num w:numId="43">
    <w:abstractNumId w:val="104"/>
  </w:num>
  <w:num w:numId="44">
    <w:abstractNumId w:val="64"/>
  </w:num>
  <w:num w:numId="45">
    <w:abstractNumId w:val="109"/>
  </w:num>
  <w:num w:numId="46">
    <w:abstractNumId w:val="137"/>
  </w:num>
  <w:num w:numId="47">
    <w:abstractNumId w:val="22"/>
  </w:num>
  <w:num w:numId="48">
    <w:abstractNumId w:val="20"/>
  </w:num>
  <w:num w:numId="49">
    <w:abstractNumId w:val="47"/>
  </w:num>
  <w:num w:numId="50">
    <w:abstractNumId w:val="16"/>
  </w:num>
  <w:num w:numId="51">
    <w:abstractNumId w:val="132"/>
  </w:num>
  <w:num w:numId="52">
    <w:abstractNumId w:val="90"/>
  </w:num>
  <w:num w:numId="53">
    <w:abstractNumId w:val="6"/>
  </w:num>
  <w:num w:numId="54">
    <w:abstractNumId w:val="96"/>
  </w:num>
  <w:num w:numId="55">
    <w:abstractNumId w:val="55"/>
  </w:num>
  <w:num w:numId="56">
    <w:abstractNumId w:val="66"/>
  </w:num>
  <w:num w:numId="57">
    <w:abstractNumId w:val="54"/>
  </w:num>
  <w:num w:numId="58">
    <w:abstractNumId w:val="57"/>
  </w:num>
  <w:num w:numId="59">
    <w:abstractNumId w:val="71"/>
  </w:num>
  <w:num w:numId="60">
    <w:abstractNumId w:val="14"/>
  </w:num>
  <w:num w:numId="61">
    <w:abstractNumId w:val="19"/>
  </w:num>
  <w:num w:numId="62">
    <w:abstractNumId w:val="70"/>
  </w:num>
  <w:num w:numId="63">
    <w:abstractNumId w:val="43"/>
  </w:num>
  <w:num w:numId="64">
    <w:abstractNumId w:val="60"/>
  </w:num>
  <w:num w:numId="65">
    <w:abstractNumId w:val="29"/>
  </w:num>
  <w:num w:numId="66">
    <w:abstractNumId w:val="79"/>
  </w:num>
  <w:num w:numId="67">
    <w:abstractNumId w:val="18"/>
  </w:num>
  <w:num w:numId="68">
    <w:abstractNumId w:val="82"/>
  </w:num>
  <w:num w:numId="69">
    <w:abstractNumId w:val="37"/>
  </w:num>
  <w:num w:numId="70">
    <w:abstractNumId w:val="8"/>
  </w:num>
  <w:num w:numId="71">
    <w:abstractNumId w:val="113"/>
  </w:num>
  <w:num w:numId="72">
    <w:abstractNumId w:val="51"/>
  </w:num>
  <w:num w:numId="73">
    <w:abstractNumId w:val="7"/>
  </w:num>
  <w:num w:numId="74">
    <w:abstractNumId w:val="119"/>
  </w:num>
  <w:num w:numId="75">
    <w:abstractNumId w:val="23"/>
  </w:num>
  <w:num w:numId="76">
    <w:abstractNumId w:val="28"/>
  </w:num>
  <w:num w:numId="77">
    <w:abstractNumId w:val="124"/>
  </w:num>
  <w:num w:numId="78">
    <w:abstractNumId w:val="13"/>
  </w:num>
  <w:num w:numId="79">
    <w:abstractNumId w:val="80"/>
  </w:num>
  <w:num w:numId="80">
    <w:abstractNumId w:val="88"/>
  </w:num>
  <w:num w:numId="81">
    <w:abstractNumId w:val="110"/>
  </w:num>
  <w:num w:numId="82">
    <w:abstractNumId w:val="67"/>
  </w:num>
  <w:num w:numId="83">
    <w:abstractNumId w:val="122"/>
  </w:num>
  <w:num w:numId="84">
    <w:abstractNumId w:val="27"/>
  </w:num>
  <w:num w:numId="85">
    <w:abstractNumId w:val="30"/>
  </w:num>
  <w:num w:numId="86">
    <w:abstractNumId w:val="116"/>
  </w:num>
  <w:num w:numId="87">
    <w:abstractNumId w:val="12"/>
  </w:num>
  <w:num w:numId="88">
    <w:abstractNumId w:val="105"/>
  </w:num>
  <w:num w:numId="89">
    <w:abstractNumId w:val="115"/>
  </w:num>
  <w:num w:numId="90">
    <w:abstractNumId w:val="32"/>
  </w:num>
  <w:num w:numId="91">
    <w:abstractNumId w:val="89"/>
  </w:num>
  <w:num w:numId="92">
    <w:abstractNumId w:val="31"/>
  </w:num>
  <w:num w:numId="93">
    <w:abstractNumId w:val="72"/>
  </w:num>
  <w:num w:numId="94">
    <w:abstractNumId w:val="52"/>
  </w:num>
  <w:num w:numId="95">
    <w:abstractNumId w:val="102"/>
  </w:num>
  <w:num w:numId="96">
    <w:abstractNumId w:val="75"/>
  </w:num>
  <w:num w:numId="97">
    <w:abstractNumId w:val="76"/>
  </w:num>
  <w:num w:numId="98">
    <w:abstractNumId w:val="56"/>
  </w:num>
  <w:num w:numId="99">
    <w:abstractNumId w:val="81"/>
  </w:num>
  <w:num w:numId="100">
    <w:abstractNumId w:val="126"/>
  </w:num>
  <w:num w:numId="101">
    <w:abstractNumId w:val="35"/>
  </w:num>
  <w:num w:numId="102">
    <w:abstractNumId w:val="98"/>
  </w:num>
  <w:num w:numId="103">
    <w:abstractNumId w:val="128"/>
  </w:num>
  <w:num w:numId="104">
    <w:abstractNumId w:val="10"/>
  </w:num>
  <w:num w:numId="105">
    <w:abstractNumId w:val="103"/>
  </w:num>
  <w:num w:numId="106">
    <w:abstractNumId w:val="118"/>
  </w:num>
  <w:num w:numId="107">
    <w:abstractNumId w:val="42"/>
  </w:num>
  <w:num w:numId="108">
    <w:abstractNumId w:val="93"/>
  </w:num>
  <w:num w:numId="109">
    <w:abstractNumId w:val="53"/>
  </w:num>
  <w:num w:numId="110">
    <w:abstractNumId w:val="77"/>
  </w:num>
  <w:num w:numId="111">
    <w:abstractNumId w:val="62"/>
  </w:num>
  <w:num w:numId="112">
    <w:abstractNumId w:val="111"/>
  </w:num>
  <w:num w:numId="113">
    <w:abstractNumId w:val="139"/>
  </w:num>
  <w:num w:numId="114">
    <w:abstractNumId w:val="131"/>
  </w:num>
  <w:num w:numId="115">
    <w:abstractNumId w:val="9"/>
  </w:num>
  <w:num w:numId="116">
    <w:abstractNumId w:val="117"/>
  </w:num>
  <w:num w:numId="117">
    <w:abstractNumId w:val="86"/>
  </w:num>
  <w:num w:numId="118">
    <w:abstractNumId w:val="95"/>
  </w:num>
  <w:num w:numId="119">
    <w:abstractNumId w:val="24"/>
  </w:num>
  <w:num w:numId="120">
    <w:abstractNumId w:val="65"/>
  </w:num>
  <w:num w:numId="121">
    <w:abstractNumId w:val="49"/>
  </w:num>
  <w:num w:numId="122">
    <w:abstractNumId w:val="68"/>
  </w:num>
  <w:num w:numId="123">
    <w:abstractNumId w:val="45"/>
  </w:num>
  <w:num w:numId="124">
    <w:abstractNumId w:val="41"/>
  </w:num>
  <w:num w:numId="125">
    <w:abstractNumId w:val="17"/>
  </w:num>
  <w:num w:numId="126">
    <w:abstractNumId w:val="73"/>
  </w:num>
  <w:num w:numId="127">
    <w:abstractNumId w:val="48"/>
  </w:num>
  <w:num w:numId="128">
    <w:abstractNumId w:val="129"/>
  </w:num>
  <w:num w:numId="129">
    <w:abstractNumId w:val="33"/>
  </w:num>
  <w:num w:numId="130">
    <w:abstractNumId w:val="34"/>
  </w:num>
  <w:num w:numId="131">
    <w:abstractNumId w:val="99"/>
  </w:num>
  <w:num w:numId="132">
    <w:abstractNumId w:val="100"/>
  </w:num>
  <w:num w:numId="133">
    <w:abstractNumId w:val="135"/>
  </w:num>
  <w:num w:numId="134">
    <w:abstractNumId w:val="74"/>
  </w:num>
  <w:num w:numId="135">
    <w:abstractNumId w:val="39"/>
  </w:num>
  <w:numIdMacAtCleanup w:val="1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A24"/>
    <w:rsid w:val="00002A00"/>
    <w:rsid w:val="0000526A"/>
    <w:rsid w:val="000066C2"/>
    <w:rsid w:val="000139AE"/>
    <w:rsid w:val="00022F28"/>
    <w:rsid w:val="00026575"/>
    <w:rsid w:val="00061D07"/>
    <w:rsid w:val="000663C1"/>
    <w:rsid w:val="00070263"/>
    <w:rsid w:val="000E4EFD"/>
    <w:rsid w:val="000F471F"/>
    <w:rsid w:val="000F748C"/>
    <w:rsid w:val="00111318"/>
    <w:rsid w:val="00123D4E"/>
    <w:rsid w:val="0012548E"/>
    <w:rsid w:val="001347C9"/>
    <w:rsid w:val="001356BD"/>
    <w:rsid w:val="00140070"/>
    <w:rsid w:val="001519F6"/>
    <w:rsid w:val="001649BD"/>
    <w:rsid w:val="00167C06"/>
    <w:rsid w:val="00167F45"/>
    <w:rsid w:val="00195FEE"/>
    <w:rsid w:val="001A36D0"/>
    <w:rsid w:val="001C2520"/>
    <w:rsid w:val="001D7786"/>
    <w:rsid w:val="001E30D4"/>
    <w:rsid w:val="00201A6C"/>
    <w:rsid w:val="00214E5D"/>
    <w:rsid w:val="002211EA"/>
    <w:rsid w:val="00223E4F"/>
    <w:rsid w:val="00224016"/>
    <w:rsid w:val="00247632"/>
    <w:rsid w:val="00247A1A"/>
    <w:rsid w:val="00250254"/>
    <w:rsid w:val="0026693E"/>
    <w:rsid w:val="00274015"/>
    <w:rsid w:val="00285216"/>
    <w:rsid w:val="002A05EA"/>
    <w:rsid w:val="002A59EA"/>
    <w:rsid w:val="002B0E1D"/>
    <w:rsid w:val="002B1CF6"/>
    <w:rsid w:val="002B45B2"/>
    <w:rsid w:val="002B4C5B"/>
    <w:rsid w:val="002C491A"/>
    <w:rsid w:val="002E6EBE"/>
    <w:rsid w:val="002F636E"/>
    <w:rsid w:val="00300176"/>
    <w:rsid w:val="00322FEC"/>
    <w:rsid w:val="00327DA7"/>
    <w:rsid w:val="003310F0"/>
    <w:rsid w:val="00331598"/>
    <w:rsid w:val="003317C8"/>
    <w:rsid w:val="0034350A"/>
    <w:rsid w:val="0035056C"/>
    <w:rsid w:val="00356414"/>
    <w:rsid w:val="00363727"/>
    <w:rsid w:val="003668A3"/>
    <w:rsid w:val="0037115A"/>
    <w:rsid w:val="0037704A"/>
    <w:rsid w:val="003810AC"/>
    <w:rsid w:val="003818BA"/>
    <w:rsid w:val="0038249B"/>
    <w:rsid w:val="0039578C"/>
    <w:rsid w:val="00396F03"/>
    <w:rsid w:val="003A0667"/>
    <w:rsid w:val="003A2D55"/>
    <w:rsid w:val="003B3F39"/>
    <w:rsid w:val="003B6AAE"/>
    <w:rsid w:val="003C73DF"/>
    <w:rsid w:val="003E227B"/>
    <w:rsid w:val="003F3F0F"/>
    <w:rsid w:val="003F40BD"/>
    <w:rsid w:val="00410D67"/>
    <w:rsid w:val="00416CC3"/>
    <w:rsid w:val="004401B5"/>
    <w:rsid w:val="004430A1"/>
    <w:rsid w:val="00447C95"/>
    <w:rsid w:val="00460939"/>
    <w:rsid w:val="00471285"/>
    <w:rsid w:val="00481481"/>
    <w:rsid w:val="00485B66"/>
    <w:rsid w:val="004B7F86"/>
    <w:rsid w:val="004C034E"/>
    <w:rsid w:val="004C20CD"/>
    <w:rsid w:val="004C7CDB"/>
    <w:rsid w:val="004D626B"/>
    <w:rsid w:val="004E2A8C"/>
    <w:rsid w:val="005207DE"/>
    <w:rsid w:val="0055200D"/>
    <w:rsid w:val="00573B57"/>
    <w:rsid w:val="00576EB4"/>
    <w:rsid w:val="00583368"/>
    <w:rsid w:val="00584193"/>
    <w:rsid w:val="005A1F6D"/>
    <w:rsid w:val="005A4CC4"/>
    <w:rsid w:val="005B356E"/>
    <w:rsid w:val="005C4644"/>
    <w:rsid w:val="005C7791"/>
    <w:rsid w:val="005E7B71"/>
    <w:rsid w:val="005F10DC"/>
    <w:rsid w:val="0060165A"/>
    <w:rsid w:val="00636885"/>
    <w:rsid w:val="00641393"/>
    <w:rsid w:val="0065118E"/>
    <w:rsid w:val="006750E6"/>
    <w:rsid w:val="00677611"/>
    <w:rsid w:val="00695E01"/>
    <w:rsid w:val="006A05E3"/>
    <w:rsid w:val="006A4F71"/>
    <w:rsid w:val="006A62CF"/>
    <w:rsid w:val="006B5A13"/>
    <w:rsid w:val="006C5E17"/>
    <w:rsid w:val="006E1422"/>
    <w:rsid w:val="006F3A24"/>
    <w:rsid w:val="006F401F"/>
    <w:rsid w:val="007151AB"/>
    <w:rsid w:val="00717687"/>
    <w:rsid w:val="007250EA"/>
    <w:rsid w:val="00725531"/>
    <w:rsid w:val="00725845"/>
    <w:rsid w:val="007413EB"/>
    <w:rsid w:val="00745C4E"/>
    <w:rsid w:val="00774A25"/>
    <w:rsid w:val="00786E9A"/>
    <w:rsid w:val="00793520"/>
    <w:rsid w:val="007A4C97"/>
    <w:rsid w:val="007D449A"/>
    <w:rsid w:val="007D4754"/>
    <w:rsid w:val="007E3173"/>
    <w:rsid w:val="007E5462"/>
    <w:rsid w:val="007F76D7"/>
    <w:rsid w:val="00803309"/>
    <w:rsid w:val="0081378E"/>
    <w:rsid w:val="00826397"/>
    <w:rsid w:val="00844BDE"/>
    <w:rsid w:val="008602EE"/>
    <w:rsid w:val="008611D2"/>
    <w:rsid w:val="00872DBE"/>
    <w:rsid w:val="0087626F"/>
    <w:rsid w:val="008A4D25"/>
    <w:rsid w:val="008C43BD"/>
    <w:rsid w:val="008D1E01"/>
    <w:rsid w:val="008D31E0"/>
    <w:rsid w:val="008D53AB"/>
    <w:rsid w:val="008E623C"/>
    <w:rsid w:val="00911685"/>
    <w:rsid w:val="009173A0"/>
    <w:rsid w:val="00920770"/>
    <w:rsid w:val="009263DD"/>
    <w:rsid w:val="00927C25"/>
    <w:rsid w:val="00945DC9"/>
    <w:rsid w:val="00980B12"/>
    <w:rsid w:val="00991AD8"/>
    <w:rsid w:val="00995370"/>
    <w:rsid w:val="009A1D54"/>
    <w:rsid w:val="009A66C6"/>
    <w:rsid w:val="009B2560"/>
    <w:rsid w:val="009D0155"/>
    <w:rsid w:val="009D40CE"/>
    <w:rsid w:val="009D4C16"/>
    <w:rsid w:val="009E5F9D"/>
    <w:rsid w:val="009F2C25"/>
    <w:rsid w:val="00A1056E"/>
    <w:rsid w:val="00A63041"/>
    <w:rsid w:val="00A66078"/>
    <w:rsid w:val="00A6715D"/>
    <w:rsid w:val="00A673B7"/>
    <w:rsid w:val="00A95B74"/>
    <w:rsid w:val="00AD23F7"/>
    <w:rsid w:val="00AD58A4"/>
    <w:rsid w:val="00AD60A3"/>
    <w:rsid w:val="00AD7741"/>
    <w:rsid w:val="00AE0C86"/>
    <w:rsid w:val="00AE508A"/>
    <w:rsid w:val="00AF1750"/>
    <w:rsid w:val="00AF2563"/>
    <w:rsid w:val="00AF6D47"/>
    <w:rsid w:val="00B137A2"/>
    <w:rsid w:val="00B2341C"/>
    <w:rsid w:val="00B3377F"/>
    <w:rsid w:val="00B43DF7"/>
    <w:rsid w:val="00B45804"/>
    <w:rsid w:val="00B535BB"/>
    <w:rsid w:val="00B71ABC"/>
    <w:rsid w:val="00B7560B"/>
    <w:rsid w:val="00BD6EC7"/>
    <w:rsid w:val="00BE52B4"/>
    <w:rsid w:val="00BF4B23"/>
    <w:rsid w:val="00C212C3"/>
    <w:rsid w:val="00C236CD"/>
    <w:rsid w:val="00C451B9"/>
    <w:rsid w:val="00C51B04"/>
    <w:rsid w:val="00C56B0D"/>
    <w:rsid w:val="00C70FAF"/>
    <w:rsid w:val="00C7547C"/>
    <w:rsid w:val="00C75DE0"/>
    <w:rsid w:val="00C85640"/>
    <w:rsid w:val="00C86A00"/>
    <w:rsid w:val="00C953E5"/>
    <w:rsid w:val="00CB04C8"/>
    <w:rsid w:val="00CB307E"/>
    <w:rsid w:val="00CC3E1D"/>
    <w:rsid w:val="00CC4603"/>
    <w:rsid w:val="00CD537F"/>
    <w:rsid w:val="00CE6798"/>
    <w:rsid w:val="00CE6B66"/>
    <w:rsid w:val="00D06CDF"/>
    <w:rsid w:val="00D550DA"/>
    <w:rsid w:val="00D56BF4"/>
    <w:rsid w:val="00D57895"/>
    <w:rsid w:val="00D64422"/>
    <w:rsid w:val="00D71556"/>
    <w:rsid w:val="00D729AE"/>
    <w:rsid w:val="00D7704A"/>
    <w:rsid w:val="00D86D49"/>
    <w:rsid w:val="00DE7B46"/>
    <w:rsid w:val="00DF7097"/>
    <w:rsid w:val="00E04022"/>
    <w:rsid w:val="00E114C4"/>
    <w:rsid w:val="00E1561F"/>
    <w:rsid w:val="00E158BC"/>
    <w:rsid w:val="00E15D56"/>
    <w:rsid w:val="00E17A0F"/>
    <w:rsid w:val="00E248D6"/>
    <w:rsid w:val="00E42150"/>
    <w:rsid w:val="00E47D79"/>
    <w:rsid w:val="00E76BD1"/>
    <w:rsid w:val="00E7792C"/>
    <w:rsid w:val="00E86DE1"/>
    <w:rsid w:val="00E87EEC"/>
    <w:rsid w:val="00E94698"/>
    <w:rsid w:val="00E95669"/>
    <w:rsid w:val="00EA1F7E"/>
    <w:rsid w:val="00EA24C3"/>
    <w:rsid w:val="00EA3DBF"/>
    <w:rsid w:val="00EA5158"/>
    <w:rsid w:val="00EB3B28"/>
    <w:rsid w:val="00EB5AC4"/>
    <w:rsid w:val="00ED0F10"/>
    <w:rsid w:val="00ED55E9"/>
    <w:rsid w:val="00ED71F1"/>
    <w:rsid w:val="00F11C86"/>
    <w:rsid w:val="00F52C4D"/>
    <w:rsid w:val="00F65495"/>
    <w:rsid w:val="00F8456A"/>
    <w:rsid w:val="00FA28C3"/>
    <w:rsid w:val="00FC5D8D"/>
    <w:rsid w:val="00FD1743"/>
    <w:rsid w:val="00FD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EA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qFormat/>
    <w:rsid w:val="009263DD"/>
    <w:pPr>
      <w:keepNext/>
      <w:numPr>
        <w:ilvl w:val="1"/>
        <w:numId w:val="1"/>
      </w:numPr>
      <w:spacing w:line="240" w:lineRule="auto"/>
      <w:jc w:val="left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24C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24C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,текст,Основной текст 1,Знак"/>
    <w:basedOn w:val="a"/>
    <w:link w:val="a4"/>
    <w:unhideWhenUsed/>
    <w:rsid w:val="006F3A2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 Знак Знак,текст Знак,Основной текст 1 Знак,Знак Знак"/>
    <w:basedOn w:val="a0"/>
    <w:link w:val="a3"/>
    <w:rsid w:val="006F3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F3A24"/>
    <w:pPr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rsid w:val="006F3A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2A05E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A05EA"/>
  </w:style>
  <w:style w:type="paragraph" w:customStyle="1" w:styleId="FR1">
    <w:name w:val="FR1"/>
    <w:rsid w:val="002A05EA"/>
    <w:pPr>
      <w:widowControl w:val="0"/>
      <w:suppressAutoHyphens/>
      <w:spacing w:before="2040" w:after="0" w:line="240" w:lineRule="auto"/>
      <w:ind w:left="252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2A05E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263D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8">
    <w:name w:val="Strong"/>
    <w:basedOn w:val="a0"/>
    <w:qFormat/>
    <w:rsid w:val="002A59EA"/>
    <w:rPr>
      <w:b/>
      <w:bCs/>
    </w:rPr>
  </w:style>
  <w:style w:type="paragraph" w:customStyle="1" w:styleId="a9">
    <w:name w:val="Для таблиц"/>
    <w:basedOn w:val="a"/>
    <w:rsid w:val="002A59E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Основной"/>
    <w:basedOn w:val="a"/>
    <w:rsid w:val="002A59EA"/>
    <w:pPr>
      <w:overflowPunct w:val="0"/>
      <w:autoSpaceDE w:val="0"/>
      <w:autoSpaceDN w:val="0"/>
      <w:adjustRightInd w:val="0"/>
      <w:spacing w:line="240" w:lineRule="auto"/>
      <w:ind w:firstLine="426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b">
    <w:name w:val="Øðèôò àáçàöà ïî óìîë÷àíèþ"/>
    <w:rsid w:val="00471285"/>
  </w:style>
  <w:style w:type="paragraph" w:customStyle="1" w:styleId="ac">
    <w:name w:val="Содержимое таблицы"/>
    <w:basedOn w:val="a"/>
    <w:rsid w:val="00363727"/>
    <w:pPr>
      <w:suppressLineNumbers/>
      <w:spacing w:line="240" w:lineRule="auto"/>
      <w:jc w:val="left"/>
    </w:pPr>
    <w:rPr>
      <w:rFonts w:ascii="Times New Roman CYR" w:eastAsia="Times New Roman CYR" w:hAnsi="Times New Roman CYR" w:cs="Times New Roman"/>
      <w:sz w:val="28"/>
      <w:szCs w:val="20"/>
    </w:rPr>
  </w:style>
  <w:style w:type="paragraph" w:styleId="ad">
    <w:name w:val="Subtitle"/>
    <w:basedOn w:val="a"/>
    <w:link w:val="ae"/>
    <w:qFormat/>
    <w:rsid w:val="00C85640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C85640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f">
    <w:name w:val="Normal (Web)"/>
    <w:basedOn w:val="a"/>
    <w:rsid w:val="005E7B71"/>
    <w:pPr>
      <w:spacing w:before="280" w:after="280" w:line="240" w:lineRule="auto"/>
      <w:ind w:firstLine="406"/>
    </w:pPr>
    <w:rPr>
      <w:rFonts w:ascii="Times New Roman CYR" w:eastAsia="Times New Roman" w:hAnsi="Times New Roman CYR" w:cs="Times New Roman CYR"/>
      <w:color w:val="000000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EA2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0">
    <w:name w:val="Название объекта1"/>
    <w:basedOn w:val="a"/>
    <w:rsid w:val="00EA24C3"/>
    <w:pPr>
      <w:autoSpaceDE w:val="0"/>
      <w:spacing w:line="100" w:lineRule="atLeast"/>
      <w:ind w:left="-142" w:right="-6"/>
      <w:jc w:val="center"/>
    </w:pPr>
    <w:rPr>
      <w:rFonts w:ascii="Times New Roman CYR" w:eastAsia="Times New Roman CYR" w:hAnsi="Times New Roman CYR" w:cs="Times New Roman CYR"/>
      <w:b/>
      <w:sz w:val="20"/>
      <w:szCs w:val="24"/>
      <w:lang w:val="en-US"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EA24C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3"/>
    <w:basedOn w:val="a"/>
    <w:link w:val="30"/>
    <w:uiPriority w:val="99"/>
    <w:rsid w:val="00EA24C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A24C3"/>
    <w:rPr>
      <w:rFonts w:ascii="Calibri" w:eastAsia="Calibri" w:hAnsi="Calibri" w:cs="Calibri"/>
      <w:sz w:val="16"/>
      <w:szCs w:val="16"/>
    </w:rPr>
  </w:style>
  <w:style w:type="paragraph" w:customStyle="1" w:styleId="21">
    <w:name w:val="Абзац списка2"/>
    <w:basedOn w:val="a"/>
    <w:rsid w:val="00EA24C3"/>
    <w:pPr>
      <w:spacing w:after="200" w:line="276" w:lineRule="auto"/>
      <w:ind w:left="720"/>
      <w:contextualSpacing/>
      <w:jc w:val="left"/>
    </w:pPr>
    <w:rPr>
      <w:rFonts w:eastAsia="Times New Roman" w:cs="Times New Roman"/>
    </w:rPr>
  </w:style>
  <w:style w:type="paragraph" w:styleId="af0">
    <w:name w:val="No Spacing"/>
    <w:uiPriority w:val="1"/>
    <w:qFormat/>
    <w:rsid w:val="003C73DF"/>
    <w:pPr>
      <w:spacing w:after="0" w:line="240" w:lineRule="auto"/>
    </w:pPr>
    <w:rPr>
      <w:rFonts w:ascii="Calibri" w:eastAsia="Calibri" w:hAnsi="Calibri" w:cs="Times New Roman"/>
    </w:rPr>
  </w:style>
  <w:style w:type="paragraph" w:styleId="22">
    <w:name w:val="Body Text Indent 2"/>
    <w:basedOn w:val="a"/>
    <w:link w:val="23"/>
    <w:unhideWhenUsed/>
    <w:rsid w:val="009D0155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9D01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8518C-0E63-4290-9989-D022C15E4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62</Pages>
  <Words>13406</Words>
  <Characters>76420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72</cp:revision>
  <dcterms:created xsi:type="dcterms:W3CDTF">2012-10-08T16:38:00Z</dcterms:created>
  <dcterms:modified xsi:type="dcterms:W3CDTF">2015-03-04T07:25:00Z</dcterms:modified>
</cp:coreProperties>
</file>